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caa62" w14:textId="b8ca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Караганды от 14 мая 2014 года № 20/03 "Об утверждении положения и структуры государственного учреждения "Отдел жилищных отношений города Караганды"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Караганды от 11 февраля 2015 года № 05/10. Зарегистрировано Департаментом юстиции Карагандинской области 6 марта 2015 года № 3015. Утратило силу постановлением акимата города Караганды от 20 апреля 2016 года N 16/56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Караганды от 20.04.2016 N 16/56 (вводится в действие со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подпунктом 20)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постановлением акимата города Караганды от 4 февраля 2015 года № 04/05 "О структуре и лимитах штатной численности исполнительных органов города Караганды" акимат города Караганды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Караганды от 14 мая 2014 года № 20/03 "Об утверждении положения и структуры государственного учреждения "Отдел жилищных отношений города Караганды" (зарегистрировано в Реестре государственной регистрации нормативных правовых актов номер 2665, опубликовано в информационно-правовой системе "Әділет" от 27 июня 2014 года и в газетах "Индустриальная Караганда" от 5 июля 2014 года № 115-116 (21636-21637) и "Орталық Қазақстан" от 5 июля 2014 года № 125-126 (21757))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структуру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утвержденную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руководителя аппарата акима города Караганды Оспанова А.И.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со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Н. Аубакиров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9"/>
        <w:gridCol w:w="11581"/>
      </w:tblGrid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постановлению акимата города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Караганды от 11 февраля 2015 года № 05/10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города Караганды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мая 2014 года № 20/03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СТРУКТУРА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государственного учреждения "Отдел жилищных отношений города Караганды"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1"/>
        <w:gridCol w:w="4273"/>
        <w:gridCol w:w="3826"/>
        <w:gridCol w:w="1132"/>
        <w:gridCol w:w="1938"/>
      </w:tblGrid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Штатная численность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Заместитель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организационно – кадровой, финансовой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Сектор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сектор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Заведующий сектором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E-R-4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4-1-1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