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cb41" w14:textId="c2ec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54 сессии Осакаровского районного маслихата Карагандинской области от 18 декабря 2015 года № 577. Зарегистрировано Департаментом юстиции Карагандинской области 29 декабря 2015 года № 3586.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3 995 850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– 912 820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8 453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20 335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3 054 242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4 012 977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29 898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50 904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21 006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47 025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47 025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50 904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27 924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24 045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07.12.2016 № 149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и расходов районного бюджета на 2016 год предусмотрены целевые трансферты и бюджетный кредит из республиканского и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бюджету района определяется на основании постановления акимата Карагандинской области.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2016 год объем субвенции, передаваемой из областного бюджета в сумме 1 394 989 тысяч тенге.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на 2016 год нормативы распределения доходов в бюджеты района в следующих размерах: 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75 процентов;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2016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в районном бюджете расходы по аппаратам акимов поселков, сел,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объемы распределения по сельским округам и поселкам сумм трансфертов органам местного самоуправления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Осакаровского района на 2016 год в сумме 17 376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07.12.2016 № 149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2016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  <w:bookmarkEnd w:id="1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экономики 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Осакаровского района 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декабря 2015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54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декабря 2015 года № 577</w:t>
            </w:r>
          </w:p>
        </w:tc>
      </w:tr>
    </w:tbl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07.12.2016 № 149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1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269 111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9 702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  <w:bookmarkEnd w:id="4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54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декабря 2015 года № 577</w:t>
            </w:r>
          </w:p>
        </w:tc>
      </w:tr>
    </w:tbl>
    <w:bookmarkStart w:name="z2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посприватизационная деятельность 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1 810 128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1 613 597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1 613 597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1 558 671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 и ребенка (детей), оставшегося без попечения родителей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54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декабря 2015 года № 577</w:t>
            </w:r>
          </w:p>
        </w:tc>
      </w:tr>
    </w:tbl>
    <w:bookmarkStart w:name="z44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посприватизационная деятельность 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1 816 116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1 619585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 и ребенка (детей), оставшегося без попечения родителей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54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декабря 2015 года № 577</w:t>
            </w:r>
          </w:p>
        </w:tc>
      </w:tr>
    </w:tbl>
    <w:bookmarkStart w:name="z63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2016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07.12.2016 № 149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отдела регистрации актов гражданского состояния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для государственных нужд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субсидирование пассажирских перевозок по социально значимым сельским и внутрирайонным сообщениям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, физической культуры и спорта района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функции от местных исполнительных органов областей в ведение местных исполнительных органов районов (городов областного значения)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разграничением полномочий на обеспечение деятельности районных и городских неспециализированных детско-юношеских спортивных школ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учащихся школ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54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декабря 2015 года № 577</w:t>
            </w:r>
          </w:p>
        </w:tc>
      </w:tr>
    </w:tbl>
    <w:bookmarkStart w:name="z71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2016 год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07.12.2016 № 149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Есиль 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  <w:bookmarkEnd w:id="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  <w:bookmarkEnd w:id="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  <w:bookmarkEnd w:id="2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  <w:bookmarkEnd w:id="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54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декабря 2015 года № 577</w:t>
            </w:r>
          </w:p>
        </w:tc>
      </w:tr>
    </w:tbl>
    <w:bookmarkStart w:name="z789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распределения по сельским округам и поселкам сумм трансфертов органам местного самоуправления на 2016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54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декабря 2015 года № 577</w:t>
            </w:r>
          </w:p>
        </w:tc>
      </w:tr>
    </w:tbl>
    <w:bookmarkStart w:name="z81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местных бюджетных программ, 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бюджетов районов (городов областного значения) на 2016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