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913da" w14:textId="4191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декабря 2014 года № 21/304 "Об областном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10 декабря 2015 года № 29/427. Зарегистрировано Департаментом юстиции Мангистауской области от 11 декабря 2015 года № 2909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11 декабря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21/304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2015-2017 годы» (зарегистрировано в Реестре государственной регистрации нормативных правовых актов за № 2567, опубликовано в газете «Огни Мангистау» от 10 января 2015 года № 5-6)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- 98 903 750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58 182 909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2 606 501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38 111 239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- 99 889 561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4 478 664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8 149 152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3 670 488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656 924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656 924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6 121 399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6 121 399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«1) Индивидуальный подоходный налог с доходов, облагаемых у источника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76,7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- 38,3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- 79,3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- 40,1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- 17,6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- 42,8 процента.»;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Индивидуальный подоходный налог с доходов, необлагаемых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- 68,4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Индивидуальный подоходный налог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- 100 процентов.»;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Социальный налог: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76,7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Каракиянскому району - 38,2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Мангистаускому району - 79,2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- 40,1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Актау - 17,6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Жанаозен - 42,8 процента.»;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областном бюджете на 2015 год объемы субвенций, передаваемых из областного бюджета в районные бюджеты в сумме 3 226 736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Бейнеускому району – 2 246 174 тысячи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Мунайлинскому району – 690 318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Тупкараганскому району – 290 245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Утвердить резерв акимата области в сумме 98 469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М. Ибагаров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Нарешова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декабрь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 Р И Л О Ж Е Н И 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2015 года № 29/427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64"/>
        <w:gridCol w:w="664"/>
        <w:gridCol w:w="664"/>
        <w:gridCol w:w="8291"/>
        <w:gridCol w:w="2472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98 903 750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58 182 909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30 513 476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30 513 476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27 070 818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27 070 818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598 576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598 555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2 606 501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64 485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9 467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36 027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12 989</w:t>
            </w:r>
          </w:p>
        </w:tc>
      </w:tr>
      <w:tr>
        <w:trPr>
          <w:trHeight w:val="9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1 148 820</w:t>
            </w:r>
          </w:p>
        </w:tc>
      </w:tr>
      <w:tr>
        <w:trPr>
          <w:trHeight w:val="9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1 148 820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1 393 196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1 393 196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38 111 239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3 706 248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3 706 248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34 404 991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34 404 991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99 889 561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5 361 076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2 160 754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1 183 642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907 234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63 575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1 696 811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87 647</w:t>
            </w:r>
          </w:p>
        </w:tc>
      </w:tr>
      <w:tr>
        <w:trPr>
          <w:trHeight w:val="5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129 295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116 815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62 007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90 243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89 816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1 186 615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1 186 615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472 832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36 333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17 923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13 979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227 032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227 032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209 467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208 402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5 691 260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7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5 313 611</w:t>
            </w:r>
          </w:p>
        </w:tc>
      </w:tr>
      <w:tr>
        <w:trPr>
          <w:trHeight w:val="5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4 023 055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1 132 298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42 379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53 927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370 698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170 258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200 440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16 891 823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127 792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127 792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9 477 188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66 592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804 727</w:t>
            </w:r>
          </w:p>
        </w:tc>
      </w:tr>
      <w:tr>
        <w:trPr>
          <w:trHeight w:val="5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15 637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405 414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337 497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81 407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3 254 524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3 373 910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157 515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551 638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75 484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312 913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660 873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660 873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6 625 970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5 032 561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1 593 409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17 991 621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16 256 828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83 290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224 826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74 282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129 544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40 641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2 479 743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677 542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27 579</w:t>
            </w:r>
          </w:p>
        </w:tc>
      </w:tr>
      <w:tr>
        <w:trPr>
          <w:trHeight w:val="8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671 496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45 985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30 836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143 097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124 115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15 188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94 373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428 019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985 533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601 579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27 183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73 883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8 144 335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281 262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821 971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1 734 793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1 734 793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1 733 831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1 441 425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102 446</w:t>
            </w:r>
          </w:p>
        </w:tc>
      </w:tr>
      <w:tr>
        <w:trPr>
          <w:trHeight w:val="5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151 594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153 529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271 943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47 478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220 454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5 491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54 767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13 923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50 681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275 888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212 686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158 304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32 093</w:t>
            </w:r>
          </w:p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32 093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45 253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41 253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11 852 609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4 637 031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162 344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(или) строительство, реконструкцию жилья коммунального жилищного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636 487</w:t>
            </w:r>
          </w:p>
        </w:tc>
      </w:tr>
      <w:tr>
        <w:trPr>
          <w:trHeight w:val="7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3 235 635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602 565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7 215 578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139 141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1 541 470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281 532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4 766 436</w:t>
            </w:r>
          </w:p>
        </w:tc>
      </w:tr>
      <w:tr>
        <w:trPr>
          <w:trHeight w:val="7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204 452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97 810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184 537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5 321 360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78 404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1 219 851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40 193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256 569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424 669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344 647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57 041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46 430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50 302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644 977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134 516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509 961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8 587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195 682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60 174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135 508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99 938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37 449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61 739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2 123 564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45 698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1 940 789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100 640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870 273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115 252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755 021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языков, архивов и документации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80 084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19 819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403 532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403 532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307 661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17 992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61 139</w:t>
            </w:r>
          </w:p>
        </w:tc>
      </w:tr>
      <w:tr>
        <w:trPr>
          <w:trHeight w:val="6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2 849 637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32 364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30 819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1 106 680</w:t>
            </w:r>
          </w:p>
        </w:tc>
      </w:tr>
      <w:tr>
        <w:trPr>
          <w:trHeight w:val="5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37 178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74 021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125 939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814 642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5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499 875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66 094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10 607</w:t>
            </w:r>
          </w:p>
        </w:tc>
      </w:tr>
      <w:tr>
        <w:trPr>
          <w:trHeight w:val="10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путем субсидирования производства приоритетных культур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45 690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206 000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84 256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489 565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489 565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655 117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655 117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45 511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22 483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329 531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215 914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52 159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162 366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84 692</w:t>
            </w:r>
          </w:p>
        </w:tc>
      </w:tr>
      <w:tr>
        <w:trPr>
          <w:trHeight w:val="5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26 499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57 941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28 925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5 297 282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5 297 282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62 942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985 870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366 707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374 535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1 185 381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2 321 600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5 537 865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1 573 249</w:t>
            </w:r>
          </w:p>
        </w:tc>
      </w:tr>
      <w:tr>
        <w:trPr>
          <w:trHeight w:val="3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98 469</w:t>
            </w:r>
          </w:p>
        </w:tc>
      </w:tr>
      <w:tr>
        <w:trPr>
          <w:trHeight w:val="9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1 474 780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524 745</w:t>
            </w:r>
          </w:p>
        </w:tc>
      </w:tr>
      <w:tr>
        <w:trPr>
          <w:trHeight w:val="9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524 745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212 018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1 078 098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59 484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872 329</w:t>
            </w:r>
          </w:p>
        </w:tc>
      </w:tr>
      <w:tr>
        <w:trPr>
          <w:trHeight w:val="5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146 285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1 705 500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19 788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1 439 166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бюджету города Жанаозен Мангистауской области на поддержку предпринимательства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16 275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137 386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266 293</w:t>
            </w:r>
          </w:p>
        </w:tc>
      </w:tr>
      <w:tr>
        <w:trPr>
          <w:trHeight w:val="5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266 293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177 962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110 078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20 152 841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20 152 841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16 725 915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3 226 736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76 374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81 220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42 256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4 478 664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8 149 152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130 636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130 636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130 636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7 229 050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5 567 418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1 661 632</w:t>
            </w:r>
          </w:p>
        </w:tc>
      </w:tr>
      <w:tr>
        <w:trPr>
          <w:trHeight w:val="7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1 661 632</w:t>
            </w:r>
          </w:p>
        </w:tc>
      </w:tr>
      <w:tr>
        <w:trPr>
          <w:trHeight w:val="7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719 466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719 466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719 466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3 670 488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656 924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656 924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656 924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104 979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104 979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351 945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351 945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-6 121 399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6 121 399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7 934 356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7 934 356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7 934 356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3 670 488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</w:p>
        </w:tc>
      </w:tr>
      <w:tr>
        <w:trPr>
          <w:trHeight w:val="5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3 670 488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1 857 531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1 857 531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