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8ea5f" w14:textId="518ea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села Акшукур"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Тупкараганского района Мангистауской области от 31 декабря 2015 года № 288. Зарегистрировано Департаментом юстиции Мангистауской области от 11 февраля 2016 года № 2967. Утратило силу постановлением акимата Тупкараганского района Мангистауской области от 19 февраля 2019 года №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Тупкараганского района Мангистауской области от 19.02.2019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Тупкараганского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села Акшукур".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села Акшукур" (М. Ізтұр)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Ергазиева С.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района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Асауов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Тупкараганского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2015 года № 288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акима села Акшукур" 1. Общие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села Акшукур" является государственным органом Республики Казахстан, осуществляющим информационно-аналитическое, организационно-правовое и материально-техническое обеспечение деятельности акима села.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Учредителем государственного учреждения "Аппарат акима села Акшукур" является акимат Тупкараганского района.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"Аппарат акима села Акшукур"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"Аппарат акима села Акшукур"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счета в органах казначейства в соответствии с законодательством Республики Казахстан.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"Аппарат акима села Акшукур" вступает в гражданско-правовые отношения от собственного имени.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"Аппарат акима села Акшукур"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"Аппарат акима села Акшукур" по вопросам своей компетенции в установленном законодательством порядке принимает решения, оформляемые распоряжениями и решениями акима села Акшукур и другими актами, предусмотренными законодательством Республики Казахстан.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"Аппарат акима села Акшукур" утверждаются в соответствии с действующим законодательством.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индекс 130501, Республика Казахстан, Мангистауская область, Тупкараганский район, село Акшукур, улица Б. Кожашева, здание №11.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языке: "Ақшұқыр ауылы әкімінің аппараты"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языке: государственное учреждение "Аппарат акима села Акшукур".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села Акшукур".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государственного учреждения "Аппарат акима села Акшукур" осуществляется из республиканских и местных бюджетов, бюджета (смета расходов) Национального Банка Республики Казахстан.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Государственному учреждению "Аппарат акима села Акшукур"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государственным учреждением "Аппарат акима села Акшукур".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государственное учреждение "Аппарат акима села Акшукур"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Режим работы государственного учреждения "Аппарат акима села Акшукур" определяется самостоятельно в соответствии с требованиями действующего законодательства Республики Казахстан.</w:t>
      </w:r>
    </w:p>
    <w:bookmarkEnd w:id="18"/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"Аппарат акима села Акшукур"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Миссия: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проведения общегосударственной политики исполнительной власти в сочетании с интересами и потребностями развития села.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Задачи: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стратегии социально-экономического развития Республики Казахстан, осуществление основных направлений государственной, социально-экономической политики и управление социальными и экономическими процессами в стране;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в жизнь конституционных принципов общественного согласия и политической стабильности, решение наиболее важных вопросов государственной жизни демократическими методами;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мер по укреплению законности и правопорядка, повышению уровня правосознания граждан и их активной гражданской позиции в общественно-политической жизни страны;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исполнения Законов Республики Казахстан, актов, постановлений, решений и распоряжений;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изучение и обобщение практики работы по созданию условий для стабилизации и подъема экономического положения села, улучшения социального климата, развития рыночных отношений, частного предпринимательства, реализация республиканских, областных и районных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взаимодействия с акиматами и маслихатами района и области, исполнительными органами, финансируемые из местного бюджета, общественными объединениями, партиями, конфессиями, средствами массовой информации и гражданами.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Функции: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рассматривает обращения, заявления, жалобы, принимает меры по защите прав и свобод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разрабатывает и вносит бюджетные программы для утверждения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содействует сбору налогов и других обязательных платежей в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осуществляет регулирование земельных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сохранение коммунального жилищного фонда села, а также строительство, реконструкцию, ремонт и содержание автомобильных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содействует организации крестьянских хозяйств, развитию предпринимательской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компетенции организует и обеспечивает исполнение законодательства Республики Казахстан по вопросам воинской обязанности и воинской службы, гражданской обороны, а также мобилизационной подготовки и мобилизации;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организует работу по сохранению исторического и культурного наследия;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организует совершения нотариальных действий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выявляет малообеспеченных лиц, вносит в вышестоящие органы предложения по обеспечению занятости, оказанию социальной помощи, организует обслуживание одиноких престарелых и нетрудоспособных граждан на дому;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помощь инвалидам;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общественные работы, молодежную практику и социальные рабочие места;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совместно с общественными объединениями инвалидов культурно-массовые и просветительские мероприятия;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координирует оказание благотворительной и социальной помощи инвалидам;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координирует оказание социально уязвимым слоям населения благотворительной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содействует кадровому обеспечению сельских организаций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содействует развитию местной социальной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организует движение общественного транспорта;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статистический и хозяйственный учет;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обеспечивает деятельность организаций дошкольного воспитания и обучения, учреждений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организует в пределах своей компетенции водоснабжение населенных пунктов и регулирует вопросы водопользования;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организует работы по благоустройству, освещению, озеленению и санитарной очистки села;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организует погребение безродных и общественные работы по содержанию в надлежащем состоянии кладбищ и иных мест захоронения;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ведет реестр непрофессиональных медиаторов;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определяет мест для выпаса животных в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организует и проводит гендерную политику;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осуществляет совместно с местной общественностью программы направленные на социально-экономические развитие села;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подчиняется единому управлению услуг персонала (кадровые услуги) дает соответствующие отчеты по кадрам;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утверждает план поступлений и расходов денег местного самоуправления после согласования с собранием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обеспечивает открытие контрольного счета в центральном уполномоченном органе по исполнению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обеспечивает сохранность переданного коммунального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предоставляет в имущественный наем (аренду) физическим лицам и негосударственным юридическим лицам районное коммунальное имущество без права последующего выкупа;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согласовывает годовую финансовую отчетность коммунальных государственных предприятии;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формирует доходные источники;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осуществляет иные функций, предусмотренных действующим законодательством Республики Казахстан.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Права и обязанности: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участвовать в работе сессий маслихата района при утверждении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от государственных органов необходимую информацию, документы, материалы, устные и письменные объяснения по вопросам, отнесенным к компетенции акима села;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участвовать в заседаниях акимата района, в совещаниях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запрашивать от должностных лиц предприятий, учреждений, организаций независимо от форм собственности, а также общественных объединении и физических лиц документы, заключения, материалы, сведения и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взаимодействовать в установленном порядке с местными исполнительными органами, организациями, учреждениями и объектами по вопросам относящимся к компетенции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правовой мониторинг нормативных правовых актов акима и акимата, разработчиком которых учреждение являлось, и своевременно принимать меры по внесению в них изменений и (или) дополнений, или признанию их утратившими силу;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представлять интересы учреждения во всех компетентных органах, учреждениях, организациях, а также в судебных и правоохранительных органах;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оказать качественную государственную услугу населению в соответствии с действующим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реализовать законодательства Республики Казахстан о государственной службе;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осуществлять иные права и выполнять иные обязанности, предусмотренные законодательством Республики Казахстан.</w:t>
      </w:r>
    </w:p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"Аппарат акима села Акшукур"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Руководство государственным учреждением "Аппарат акима села Акшукур" осуществляется акимом села, который несет персональную ответственность за выполнение возложенных на государственное учреждение "Аппарат акима села Акшукур" задач и осуществление им своих функций.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Аким села назначается или выбирается, освобождается от должности и прекращает свои полномочия в порядке, определяемом Президентом Республики Казахстан.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акима села: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действует на принципах единоначалия и самостоятельно решает вопросы деятельности учреждения в соответствии с его компетенцией, определяемой законодательством Республики Казахстан и настоящим Положением;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должностные инструкции работников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полномочия работников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без доверенности действует от имени учреждения, представляет его интересы во всех органах;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заключает договоры, открывает банковские счета и совершает иные сделки в соответствии с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выдает доверенности;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издает решения нормативно-правового характера и распоряжения по вопросам административно-распорядительного, оперативного и индивидуального характера;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порядок и планы по командировкам, стажировкам и повышениям квалификации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подписывает финансовые, правовые, административно-хозяйственные и иные документы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на работу и увольняет с работы работников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применяет меры поощрения и налагает дисциплинарные взыскания на работников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совершение нотариальных действий, регистрацию актов гражданского состояния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принимает меры по противодействию коррупции и несет за это персональную ответственность;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иные полномочия, предусмотренные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акима села Акшукур в период его отсутствия осуществляется лицом, его замещающим в соответствии с действующим законодательством.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Аким села Акшукур определяет полномочия заместителя в соответствии с действующим законодательством.</w:t>
      </w:r>
    </w:p>
    <w:bookmarkEnd w:id="26"/>
    <w:bookmarkStart w:name="z2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"Аппарат акима села Акшукур"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Государственное учреждение "Аппарат акима села Акшукур"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"Аппарат акима села Акшукур" формируется за счет имущества, переданного ему собственником, и иных источников, не запрещенных законодательством Республики Казахстан.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государственным учреждением "Аппарат акима села Акшукур" относится к коммунальной собственности.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Государственное учреждение "Аппарат акима села Акшукур"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9"/>
    <w:bookmarkStart w:name="z3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Внесение изменений и дополнений в учредительные документы государственного учреждения "Аппарат акима села Акшукур"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Внесение изменений и дополнений в учредительные документы государственного учреждения "Аппарат акима села Акшукур" производится по решению акимата Тупкараганского района.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Внесенные изменения и дополнения в учредительные документы государственного учреждения "Аппарат акима села Акшукур" регистрируются в соответствии с законодательством Республики Казахстан.</w:t>
      </w:r>
    </w:p>
    <w:bookmarkEnd w:id="31"/>
    <w:bookmarkStart w:name="z3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Реорганизация и ликвидация государственного учреждения "Аппарат акима села Акшукур"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Реорганизация и ликвидация государственного учреждения "Аппарат акима села Акшукур" осуществляется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