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465" w14:textId="b05f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Мунайлинского района от 9 июня 2015 года № 18-ш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Мунайлинского района Мангистауской области от 25 ноября 2015 года № 42-ш. Зарегистрировано Департаментом юстиции Мангистауской области от 09 декабря 2015 года № 2907. Утратило силу решением акима Мунайлинского района Мангистауской области от 18 марта 2016 года № 5-ш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Утратило силу решением акима Мунайлинского района Мангистауской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5-ш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нижеследующее изменения в решение акима Мунайлинского района от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18-ш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нормативных правовых актов за № 2743, опубликовано в информационно-правовой системе "Әділет" 25 июня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"Аппарат акима Мунайлинского района" (Оспан Е.)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района Оспану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9584"/>
      </w:tblGrid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Тажибаев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Мунайлинской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избирательной комиссий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Шалкаров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ноябрь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Мунайлинскому району Избирательный участок № 193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государственного учреждения "Общеобразовательная средняя школа № 5", телефон/факс: 8 /7292/ 46-57-89.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улиц Шапагат, Есмамбет, А. Онгарбекулы, жилые дома № 39, 40, 41, 42, 48, 61, 62, 63, 63 А, 63 Б, 63 В, 63 Г, 64, 64 А, 64 Б, 64 В, 64 Г, 65, 66, 67, 68, 69, 81, 82, 83, 83 А, 84, 85, 85 А, 85 В, 86, 88, 88 А, 88 Б, 88 В, 88 Г, 88 Д, 89, 90, 91, 92, 93, 94, 95, 96, 96 А, 96 Б, 97, 98, 99, 101, 102, 103, 104, 105, 107, 108, 109 села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государственного учреждения "Общеобразовательная средняя школа № 1", телефон/факс: 8 /7292/ 46-57-36.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квартала № 22, жилые дома №№ 1, 2, 3, 4, 5, 6, 7, 8, 9, 10, 11, 13, 14, 15, 16, 17, 18, 19, 20, 21, 22, 23, 24, 25, 26, 27, 28, 29, 30, 31, 32, 33, 34, 35, 36, 37, 38, 43, 44, 45, 50, 51, 52, 53, 54, 55, 56, 57, 58, 59, 60, 70, 70а, 70б, 70в, 70г, 71, 72, 73, 74, 75, 76, 77, 78, 110, 111, 112, 113, 114, 115, 116, 117, 118, 119 села Мангистау, воисковая часть № 2025.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государственного учреждения "Общеобразовательная средняя школа № 5", телефон/факс: 8 /7292/ 46-58-41.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кварталов №№ 1, 1 А, 1 Б, 1 В, 2, 3, 4, 5, 6, 7, 8, 9, 10, 11, 12, 13, 14, 15, жилого массива "Мангистау-1" села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коммунального государственного учреждения "Общеобразовательная средняя школа № 11" Мунайлинского районного отдела образования акимата Мунайлинского района, телефон /факс: 8 /7292/ 34-61-30.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"Мангистау-2", "Мангистау-3" села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коммунального государственного учреждения "Общеобразовательная средняя школа № 8" Мунайлинского районного отдела образования акимата Мунайлинского района, телефон/факс: 8 /7292/ 34-94-54.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жилые дома № 1-579 жилого массива "Мангистау-5" села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Баянды, здание коммунального государственного учреждения "Общеобразовательная средняя школа № 3" Мунайлинского районного отдела образования акимата Мунайлинского района, телефон/факс: 8 /7292/ 46-71-20.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Границы: все жилые дома жилых массивов Баянды-1, Баянды-2, Баянды-3, населенных пунктов "Большой Емир", "Малый Емир", "Куйулс", железнодорожного разъезда № 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Атамекен, жилой массив "Туган ел", здание дворового клуба "Атамекен" государственного коммунального казенного предприятия "Центр школьников" Мунайлинского районного отдела образования, телефон/факс: 8 /7292/ 34-48-12.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"Болашак", "Туган ел" села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Атамекен, жилой массив "Арман", участок № 379, здание государственного учреждения "Мунайлинская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Казахстан", телефон/факс: 8 /7292/ 33-11-94.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жилого массива "Арман", улиц Бейбитшилик, Райхан, Рауан, Акикат, Ыкылас жилого массива "Арай" села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Атамекен, здание коммунального государственного учреждения "Общеобразовательная средняя школа № 7" отдела образования Мунайлинского района акимата Мунайлинского района телефон/факс: 8 /7292/ 31-89-11.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"Каламкас", "Темир су" села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Атамекен, здание коммунального государственного учреждения "Общеобразовательная средняя школа № 7" отдела образования Мунайлинского района акимата Мунайлинского района, телефон/факс: 8 /7292/ 31-89-10.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"Коктем", "Тамшалы" села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Баскудык, здание дворового клуба "Баскудык" государственного коммунального казенного предприятия "Центр Школьников" Мунайлинского районного отдела образования, телефон/факс: 8 /7292/ 33-34-22.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жилого массива "Маржан" села Баскудык.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Баскудык, жилой массив "Болашак", улица Достык, участок № 284, 285, здание республиканского государственного казенного предприятия "Производственное объединение "Охотзоопром", телефон /факс: 8 /7292/ 34-52-45.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"Болашак", "Баскудык" села Баскудык.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Баскудык, здание коммунального государственного учреждения "Общеобразовательная средняя школа № 9" Мунайлинского районного отдела образования акимата Мунайлинского района, телефон/факс: 8 /7292/ 30-40-53.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жилого массива "Жана коныс" села Баскудык.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Баскудык, здание государственного коммунального казенного предприятия "Детско-юношеская спортивная школа села Баскудык Мунайлинского района" Мунайлинского районного отдела культуры, физической культуры и спорта, телефон/факс: 8 /7292/ 30-56-96.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жилого массива "Рахат" села Баскудык.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Кызылтобе, здание Актауского колледжа Казахской академии транспорта и коммуникаций имени М. Тынышбаева, телефон/факс: 8 /7292/ 21-92-76.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населенных пунктов "Бирлик", "Ынтымак", дома улиц Жаналык, Маусым, Балауса, Асау-Барак, Сугир, Тобанияз, Атакозы, Досан села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Кызылтобе, здание государственного учреждения "№ 2 жалпы білім беру орта мектебі", телефон/факс: 8 /7292/ 46-42-00.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улиц Уалиханов, Абай, Ауезов, Маметова, Желтоксан, Молдагулова села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Кызылтобе, здание государственного учреждения "Қызылтөбе лицейі", телефон/факс: 8 /7292/ 46-42-24.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улиц Сагыныш, Иманов, Атамекен, Жамбыл, Арай, Наурыз, Мереке, Советская, Достык села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Кызылтобе, здание государственного коммунального казенного предприятия "Дом культуры села Кызылтобе" Мунайлинского районного отдела культуры, физической культуры и спорта, телефон/факс: 8/7292/ 44-17-44.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улиц Кубыла, Мынбаев, Туркистан, Есир, Нурым, Шабай, Кулбарак, Алшын, Косымбаев, Матжан села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Кызылтобе, здание государственного учреждения "№ 6 жалпы білім беру орта мектебі", телефон/факс: 8/7292/ 30-50-25.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жилые дома №1-1000 жилого массива "Кызылтобе-2" села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Даулет, жилой массив "Жана Даулет", здание государственного учреждения "Общеобразовательная средняя школа №4", телефон/факс: 8 /7292/ 34-98-21.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кварталов №№ 6, 7, 8, 9, 10, 17, 18, 19, 20 и жилого массива "Жана Даулет" села Даулет.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Даулет, здание государственного учреждения "Специальная (коррекционная) школа № 3 для детей с умственной отсталости и задержкой психологического развития, телефон/факс: 8 /7292/ 21-93-69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жилые дома №№ 1-107, все жилые дома местности "Нефтебаза" и кварталов №№ 1, 2, 3, 4, 5, 11, 12, 13, 14, 15, 16 села Даулет.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Батыр, здание коммунального государственного учреждения "Общеобразовательная средняя школа № 10" Мунайлинского районного отдела образования акимата Мунайлинского района телефон/факс: 8 /7292/ 34-32-01.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сельского округа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коммунального государственного учреждения "Общеобразовательная средняя школа № 11" Мунайлинского районного отдела образования акимата Мунайлинского района, телефон /факс: 8 /7292/ 34-61-30.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жилого массива "Мангистау-4" села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Атамекен, здание коммунального государственного учреждения "Общеобразовательная средняя школа № 12" Мунайлинского районного отдела образования, телефон/факс: 8 /7292/ 31-89-11.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"Атамекен", "Шагала" села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Атамекен, здание коммунального государственного учреждения "Общеобразовательная средняя школа № 12" Мунайлинского районного отдела образования, телефон/факс: 8 /7292/ 31-89-12.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жилого массива "Жалын", улиц Кызгалдак, Гульмайса, Достык жилого массива "Арай" села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Баскудык, здание коммунального государственного учреждения "Общеобразовательная средняя школа № 9" отдела образования Мунайлинского района акимата Мунайлинского района, телефон/факс: 8 /7292/ 30-40-52.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все жилые дома жилых массивов "Самал", "Алау" села Баскудык.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Село Мангистау, здание коммунального государственного учреждения "Общеобразовательная средняя школа № 8" Мунайлинского районного отдела образования акимата Мунайлинского района, телефон/факс: 8 /7292/ 34-94-54.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жилые дома №580-1320 жилого массива "Мангистау-5" села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Сельский округ Кызылтобе, здание государственного учреждения "№ 6 жалпы білім беру орта мектебі", телефон/факс: 8/7292/ 30-50-25.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жилые дома №1001-2034 жилого массива "Кызылтобе-2" села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