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f1b7" w14:textId="cbef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342 "О городском бюджете города Рудного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20 марта 2015 года № 395. Зарегистрировано Департаментом юстиции Костанайской области 26 марта 2015 года № 5467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25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города Рудного на 2015-2017 годы" (зарегистрированное в Реестре государственной регистрации нормативных правовых актов под номером 5272, опубликованное 16 января 2015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15359455,0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11185797,0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36429,0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2188862,0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1948367,0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15436416,3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-169131,3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169131,3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Свинарева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395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342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</w:t>
      </w:r>
      <w:r>
        <w:br/>
      </w:r>
      <w:r>
        <w:rPr>
          <w:rFonts w:ascii="Times New Roman"/>
          <w:b/>
          <w:i w:val="false"/>
          <w:color w:val="000000"/>
        </w:rPr>
        <w:t>
Рудного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99"/>
        <w:gridCol w:w="449"/>
        <w:gridCol w:w="7792"/>
        <w:gridCol w:w="239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15359455,0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11185797,0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4589495,0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3647930,0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635573,0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347377,0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255377,0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2264274,0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1605367,0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549096,0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17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48525,0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36429,0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6222,0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2188862,0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2181697,0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2168795,0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1948367,0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1948367,0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81"/>
        <w:gridCol w:w="1018"/>
        <w:gridCol w:w="1018"/>
        <w:gridCol w:w="5450"/>
        <w:gridCol w:w="290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15436416,3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217923,0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140966,0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89938,0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36909,0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30207,0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29516,0</w:t>
            </w:r>
          </w:p>
        </w:tc>
      </w:tr>
      <w:tr>
        <w:trPr>
          <w:trHeight w:val="13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14526,9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21548,9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4224755,2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767437,0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767437,0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642519,0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124918,0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2747423,5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2636102,0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2420303,0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215799,0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709894,7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509886,7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36898,0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52005,0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404886,7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200008,0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818053,2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618978,2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618978,2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103629,2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74306,0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122222,0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103584,0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3239,0</w:t>
            </w:r>
          </w:p>
        </w:tc>
      </w:tr>
      <w:tr>
        <w:trPr>
          <w:trHeight w:val="19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60449,0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184862,0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123501,0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790480,1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197942,3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183647,3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177914,0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288395,6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288395,6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283303,7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304142,2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21529,5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10079,0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282612,7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66633,0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215136,7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652954,8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167156,0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318466,0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318466,0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281159,0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134608,8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80383,0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54225,8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54225,8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32724,0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22961,0</w:t>
            </w:r>
          </w:p>
        </w:tc>
      </w:tr>
      <w:tr>
        <w:trPr>
          <w:trHeight w:val="14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</w:p>
        </w:tc>
      </w:tr>
      <w:tr>
        <w:trPr>
          <w:trHeight w:val="13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22956,0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3871,0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12979,0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33465,9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33465,9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9615,0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399696,2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399696,2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3941,0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3941,0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395755,2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68784,2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326971,0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596849,9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589405,9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10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68053,9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68053,9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128214,0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102214,0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7626276,2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7616256,0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58173,0</w:t>
            </w:r>
          </w:p>
        </w:tc>
      </w:tr>
      <w:tr>
        <w:trPr>
          <w:trHeight w:val="13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33997,0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-169131,3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169131,3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395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342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поселка Горняцкий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82"/>
        <w:gridCol w:w="751"/>
        <w:gridCol w:w="751"/>
        <w:gridCol w:w="7020"/>
        <w:gridCol w:w="211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33817,5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9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7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9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4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6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9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395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342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поселка Качар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382"/>
        <w:gridCol w:w="751"/>
        <w:gridCol w:w="751"/>
        <w:gridCol w:w="7085"/>
        <w:gridCol w:w="205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41896,5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22308,0</w:t>
            </w:r>
          </w:p>
        </w:tc>
      </w:tr>
      <w:tr>
        <w:trPr>
          <w:trHeight w:val="10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22308,0</w:t>
            </w:r>
          </w:p>
        </w:tc>
      </w:tr>
      <w:tr>
        <w:trPr>
          <w:trHeight w:val="72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22308,0</w:t>
            </w:r>
          </w:p>
        </w:tc>
      </w:tr>
      <w:tr>
        <w:trPr>
          <w:trHeight w:val="10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7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37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70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  <w:tr>
        <w:trPr>
          <w:trHeight w:val="10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