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42ac" w14:textId="6764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акима Павлодарской области от 20 февраля 2015 года № 1 "Об определении единого организатора государственных закупок для бюджетных организаций Павлодарской области и товаров, работ, услуг, по которым организация и проведение государственных закупок осуществляется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27 августа 2015 года № 5. Зарегистрировано Департаментом юстиции Павлодарской области 01 сентября 2015 года № 4677. Утратило силу решением акима Павлодарской области от 27 января 2016 года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Павлодарской области от 27.01.2016 N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21 июля 2007 года "О государственных закупках", в целях оптимального, эффективного расходования бюджетных средств принимаю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Павлодарской области от 20 февраля 2015 года № 1 "Об определении единого организатора государственных закупок для бюджетных организаций Павлодарской области и товаров, работ, услуг, по которым организация и проведение государственных закупок осуществляется единым организатором" (зарегистрировано в Реестре государственной регистрации нормативных правовых актов № 4334, опубликовано 14 марта 2015 года в газетах "Звезда Прииртышья", "Сарыарқа самалы")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строкой, порядковым номером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1890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государственных закупок работ в рамках Государственной программы инфраструктурного развития "Нұрлы жол" на 2015 - 2019 годы по бюджетной программе "Кредитование на реконструкцию и строительство систем тепло-, водоснабжения и водоотведения" для государственных учреждений, государственных предприятий, если сумма, выделенная на закуп превышает сумму пятидесятитысячакратного месячного расчетного показателя с учетом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строительства, пассажирского транспорта и автомобильных дорог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решения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решения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решения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строительства, пассажирского транспорта и автомобильных дорог Павлодарской области" принять иные необходимые меры, вытекающие из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первого заместителя акима Павлодарской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