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b31f" w14:textId="838b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2014 года N 181/53 "О бюджете Щербактинского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19 марта 2015 года № 198/57. Зарегистрировано Департаментом юстиции Павлодарской области 06 апреля 2015 года № 4407. Утратило силу решением маслихата Щербактинского района Павлодарской области от 18 января 2016 года N 252/68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18.01.2016 N 252/68.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4271, опубликованное 22 января 2015 года в районной газете "Маралды", 22 января 2015 года в районной газете "Трибуна")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"2735717" заменить цифрами "2744073";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"11575" заменить цифрами "12779";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"2285888" заменить цифрами "2293040";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"2735717" заменить цифрами "2754250";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"- 38364" заменить цифрами "- 48541";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"38364" заменить цифрами "48541";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"8996" заменить цифрами "3310";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 2015 года № 198/57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 № 181/53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801"/>
        <w:gridCol w:w="1137"/>
        <w:gridCol w:w="1305"/>
        <w:gridCol w:w="561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