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9e0c" w14:textId="b429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от 24 декабря 2014 года № 29-1 "О бюджете Аккайынского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9 июля 2015 года № 35-2. Зарегистрировано Департаментом юстиции Северо-Казахстанской области 23 июля 2015 года № 3323. Утратило силу в связи с истечением срока действия (письмо аппарата маслихата Аккайынского района Северо-Казахстанской области от 18 января 2016 года N 5.2.1-13/18)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Аккайынского района Северо-Казахстанской области от 18.01.2016 N 5.2.1-13/18).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от 24 декабря 2014 года № 29-1 "О бюджете Аккайынского района на 2015-2017 годы" (зарегистрировано в Реестре государственной регистрации нормативных правовых актов под № 3055 от 12 января 2015 года, опубликовано 23 января 2015 года в информационной правовой системе "Әділет"),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"1.Утвердить бюджет Аккайынского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2670789,4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- 401718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- 7602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- 15620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2245849,4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- 2676993,5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- 21081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       - 26757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- 5676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активами-0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      финансовых активов - 0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- - 27285,1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- 27285,1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абзац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 в бюджете района на 2015 год целевые трансферты в общей сумме 911691,4 тысячи тенге, в том числе на развитие 649445,7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16345,7 тысяч тенге на проведение мероприятий, посвященных семидесятилетию Победы в Великой Отечественной войне;";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649445,7 тысяч тенге на развитие системы водоснабжения и водоотведения в сельских населенных пунктах.";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от 9 июля 2015 года 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от 24 декабря 2014 года № 29-1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035"/>
        <w:gridCol w:w="1035"/>
        <w:gridCol w:w="6482"/>
        <w:gridCol w:w="3019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2 670 789,4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2 245 849,4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2 245 849,4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2 245 849,4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2 676 993,5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652 677,6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маслихата Аккайынского района от 9 июля 2015 года № 35-2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Аккайынского района от 24 декабря 2014 года № 29-1</w:t>
            </w:r>
          </w:p>
        </w:tc>
      </w:tr>
    </w:tbl>
    <w:bookmarkStart w:name="z24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2015 год по аппаратам акимов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367"/>
        <w:gridCol w:w="2917"/>
        <w:gridCol w:w="2917"/>
        <w:gridCol w:w="2021"/>
        <w:gridCol w:w="2022"/>
        <w:gridCol w:w="1690"/>
      </w:tblGrid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администратора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001.011.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001.015.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006.011. "Поддержка культурно-досуговой работы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006.015. "Поддержка культурно-досуговой работы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008.015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1245"/>
        <w:gridCol w:w="1245"/>
        <w:gridCol w:w="1197"/>
        <w:gridCol w:w="2113"/>
        <w:gridCol w:w="1740"/>
        <w:gridCol w:w="1055"/>
        <w:gridCol w:w="187"/>
        <w:gridCol w:w="187"/>
        <w:gridCol w:w="320"/>
        <w:gridCol w:w="320"/>
        <w:gridCol w:w="320"/>
        <w:gridCol w:w="454"/>
        <w:gridCol w:w="721"/>
      </w:tblGrid>
      <w:tr>
        <w:trPr/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009.015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010.015 "Содержание мест захоронений и погребений"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011.015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022.000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027.015 "Ремонт и благоустройство объектов в рамках развития сельских населенных пунктов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040.000 "Реализация мер по содействию экономическому развитию регионов в рамках Программы "Развитие регионов""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