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d01fa" w14:textId="56d01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11 декабря 2013 года № 361-V "Об установлении перечня памятных дат и праздничных дней, кратности оказания социальной помощи и установление размера социальной помощи для отдельно взятой категории получателей"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Курмангазинского района Атырауской области от 17 апреля 2015 года № 409-V. Зарегистрировано Департаментом юстиции Атырауской области 21 апреля 2015 года № 3185. Утратило силу решением маслихата Курмангазинского района Атырауской области от 22. июня 2015 года № 432-V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маслихата Курмангазинского района Атырауской области от 22.06.2015 № </w:t>
      </w:r>
      <w:r>
        <w:rPr>
          <w:rFonts w:ascii="Times New Roman"/>
          <w:b w:val="false"/>
          <w:i w:val="false"/>
          <w:color w:val="000000"/>
          <w:sz w:val="28"/>
        </w:rPr>
        <w:t>432-V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статьями 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и на основании постановления районного акимата от 15 апреля 2015 года № 182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11 декабря 2013 года № 361-V "Об установлении перечня памятных дат и праздничных дней, кратности оказания социальной помощи и установление размера социальной помощи для отдельно взятой категории получателей" (зарегистрированное в реестре государственной регистрации нормативных правовых актов за № 2814, опубликованное в районной газете "Серпер" 16 января 2014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приложении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1 цифры "100 000" заменить цифрами "200 000";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2 цифры "5 000" заменить цифрами "25 000".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решения возложить на постоянную комиссию (председатель Ш. Жалелов) районного маслихата по вопросам социальной сферы, молодежной политики, законодательства и права.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сохраняет действие с 1 января 2015 года до 31 декабря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ХХХVІІ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 Калиев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Р. Сұлтанияев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