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8afb" w14:textId="60c8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коммунальных отходов по Курмангазинскому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04 ноября 2015 года № 460-V. Зарегистрировано Департаментом юстиции Атырауской области 20 ноября 2015 года № 3346. Утратило силу решением Курмангазинского районного маслихата Атырауской области от 23 декабря 2022 года № 220-VІI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23.12.2022 № </w:t>
      </w:r>
      <w:r>
        <w:rPr>
          <w:rFonts w:ascii="Times New Roman"/>
          <w:b w:val="false"/>
          <w:i w:val="false"/>
          <w:color w:val="ff0000"/>
          <w:sz w:val="28"/>
        </w:rPr>
        <w:t>220-VІI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Наименование решения - в редакции решения Курмангазинского районного маслихата Атырауской области от 19.12.2019 № </w:t>
      </w:r>
      <w:r>
        <w:rPr>
          <w:rFonts w:ascii="Times New Roman"/>
          <w:b w:val="false"/>
          <w:i w:val="false"/>
          <w:color w:val="000000"/>
          <w:sz w:val="28"/>
        </w:rPr>
        <w:t>474-VI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на основании постановления районного акимата от 28 октября 2015 года № 493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тарифы на сбор, вывоз, захоронение и утилизацию коммунальных отходов по Курмангазинскому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(председатель Б. Жугинисов) районного маслихата по вопросам экономики, налоговой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4 ноября 2015 года № 460-V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 и захоронение твердых бытовых отходов по Курмангазинскому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приложения - в редакции решения Курмангазинского районного маслихата Атырауской области от 19.12.2019 № </w:t>
      </w:r>
      <w:r>
        <w:rPr>
          <w:rFonts w:ascii="Times New Roman"/>
          <w:b w:val="false"/>
          <w:i w:val="false"/>
          <w:color w:val="ff0000"/>
          <w:sz w:val="28"/>
        </w:rPr>
        <w:t>474-VI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приложение внесено изменение на казахском языке, текст на русском языке не меняется решением Курмангазинского районного маслихата Атырауской области от 19.12.2019 № </w:t>
      </w:r>
      <w:r>
        <w:rPr>
          <w:rFonts w:ascii="Times New Roman"/>
          <w:b w:val="false"/>
          <w:i w:val="false"/>
          <w:color w:val="ff0000"/>
          <w:sz w:val="28"/>
        </w:rPr>
        <w:t>474-VI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теңге (без НДС*)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колледжи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салоны красоты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7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 для юридических лиц и индивидуальных предпринимателей, не являющихся юридическими лицами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контейнер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*НДС – налог на добавленную стоимость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