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e53d" w14:textId="5a3e5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Жанама Сартогайского сельского округа Акжаикского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Сартогайского сельского округа Акжаикского района Западно-Казахстанской области от 22 июня 2015 года № 5. Зарегистрировано Департаментом юстиции Западно-Казахстанской области 21 июля 2015 года № 3956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 декабря 1993 года </w:t>
      </w:r>
      <w:r>
        <w:rPr>
          <w:rFonts w:ascii="Times New Roman"/>
          <w:b w:val="false"/>
          <w:i w:val="false"/>
          <w:color w:val="000000"/>
          <w:sz w:val="28"/>
        </w:rPr>
        <w:t>"Об административно-территориальном устройстве Республики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с учетом мнения населения села Жанама и на основании заключения Западно-Казахстанской областной ономастической комиссии, аким Сартогайского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Переименовать некоторые улицы села Жанама Сартогайского сельского округа Акжаикского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"Жаңа қоныс" – улица "Бейбітшілік";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"Жаңа құрылыс" – улица "Қазақстан";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"Гагарин" – улица "Республика".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Главному специалисту аппарата акима Сартогайского сельского округа (Г. Андешова)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решения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Әлжан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