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50e3" w14:textId="02e5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2015 года № С 52-1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5 мая 2016 года № С 3-1. Зарегистрировано Департаментом юстиции Акмолинской области 6 мая 2016 года № 5342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2016-2018 годы" от 23 декабря 2015 года № С 52-1 (зарегистрировано в Реестре государственной регистрации нормативных правовых актов № 5187, опубликовано 15 января 2016 года в газетах "Ақкөл өмірі" и "Знамя Родины KZ")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2 686 693,2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652 308,0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6 166,0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- 166 852,9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1 861 366,3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2 695 246,7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7 007,6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- 12 726,6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5 719,0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- 15 561,1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15 561,1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5 мая 2016 </w:t>
      </w:r>
      <w:r>
        <w:rPr>
          <w:rFonts w:ascii="Times New Roman"/>
          <w:b w:val="false"/>
          <w:i/>
          <w:color w:val="000000"/>
          <w:sz w:val="28"/>
        </w:rPr>
        <w:t>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2 686 693,2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1 851 390,3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1 821 697,3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3–1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52–1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761 148,3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экономической 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3–1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6"/>
        <w:gridCol w:w="4074"/>
      </w:tblGrid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единовременной материальной помощи к 71-годовщине Победы в Великой Отечественной войне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3–1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