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a974" w14:textId="859a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2015 года № 40/1 "О бюджете Сандыктауского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7 июля 2016 года № 4/1. Зарегистрировано Департаментом юстиции Акмолинской области 18 июля 2016 года № 5449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2018 годы" от 24 декабря 2015 года № 40/1 (зарегистрировано в Реестре государственной регистрации нормативных правовых актов № 5204, опубликовано 22 января 2016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Сандыктауского района на 2016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– 2 245 268,5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414 175,0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 5 654,0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12 000,0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1 813 439,5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– 2 255 384,7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– 23 133,0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28 634,0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5 501,0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- 33 249,2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33 249,2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А.Джейранов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2 245 268,5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1 813 439,5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1 813 439,5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1 813 439,5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02"/>
        <w:gridCol w:w="1102"/>
        <w:gridCol w:w="5977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2 255 384,7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320 149,7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87 602,2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85 602,2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1 380 132,5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1 380 132,5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1 125 909,5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89 624,3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273 418,8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182 451,5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590 074,5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561 440,5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1"/>
        <w:gridCol w:w="4499"/>
      </w:tblGrid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76 859,7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823"/>
        <w:gridCol w:w="1823"/>
        <w:gridCol w:w="1591"/>
        <w:gridCol w:w="1591"/>
        <w:gridCol w:w="1824"/>
        <w:gridCol w:w="18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789"/>
        <w:gridCol w:w="1561"/>
        <w:gridCol w:w="1790"/>
        <w:gridCol w:w="1790"/>
        <w:gridCol w:w="1790"/>
        <w:gridCol w:w="1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2212"/>
        <w:gridCol w:w="2212"/>
        <w:gridCol w:w="1238"/>
        <w:gridCol w:w="5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1688"/>
        <w:gridCol w:w="1688"/>
        <w:gridCol w:w="1689"/>
        <w:gridCol w:w="1689"/>
        <w:gridCol w:w="1689"/>
        <w:gridCol w:w="13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086"/>
        <w:gridCol w:w="1625"/>
        <w:gridCol w:w="1625"/>
        <w:gridCol w:w="1625"/>
        <w:gridCol w:w="2087"/>
        <w:gridCol w:w="16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