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4744" w14:textId="5d14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2015 года № 344/50-5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9 декабря 2016 года № 78/9-6. Зарегистрировано Департаментом юстиции Акмолинской области 14 декабря 2016 года № 5618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2016-2018 годы" от 24 декабря 2015 года № 344/50-5 (зарегистрировано в Реестре государственной регистрации нормативных правовых актов № 5214, опубликовано 26 января 2016 года в районных газетах "Вести Акмола", "Ақмол ақпараты")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10 861 385,5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1 477 047,0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17 857,0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474 364,0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8 892 117,5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10 996 082,9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208 572,0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222 705,0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14 133,0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84 436,4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 84 436,4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- 427 705,8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427 705,8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222 705,0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14 579,1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219 579,9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344/50-5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986"/>
        <w:gridCol w:w="743"/>
        <w:gridCol w:w="743"/>
        <w:gridCol w:w="4843"/>
        <w:gridCol w:w="42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558"/>
        <w:gridCol w:w="1052"/>
        <w:gridCol w:w="1052"/>
        <w:gridCol w:w="5706"/>
        <w:gridCol w:w="3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10996082,9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и коммунального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-427705,8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344/50-5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97"/>
        <w:gridCol w:w="1397"/>
        <w:gridCol w:w="5107"/>
        <w:gridCol w:w="3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2529"/>
        <w:gridCol w:w="2529"/>
        <w:gridCol w:w="2529"/>
        <w:gridCol w:w="2529"/>
      </w:tblGrid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Родина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Рахымжана Кошкарбаева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Тасты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Косшынского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Шалкарского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Акмол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