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bfac" w14:textId="779b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24 декабря 2015 года № С-44/2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31 марта 2016 года № С-2/2. Зарегистрировано Департаментом юстиции Акмолинской области 20 апреля 2016 года № 5294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бюджете района на 2016-2018 годы" от 24 декабря 2015 года № С-44/2 (зарегистрировано в Реестре государственной регистрации нормативных правовых актов № 5183, опубликовано 23 января 2016 года в районной газете "Вести" и 23 января 2016 года в районной газете "Өрлеу")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района на 2016-2018 годы, согласно приложениям 1, 2 и 3 соответственно, в том числе на 2016 год в следующих объемах: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2 739 905,1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745 610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9 213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41 200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1 943 882,1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2 746 962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86 947,9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104 984,9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18 037 тысяч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-94 004,8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94 004,8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на размещение государственного социального заказа в неправительственном секторе в сумме 7 258,1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 в бюджете района на 2016 год бюджетные кредиты из республиканского бюджета для реализации мер социальной поддержки специалистов в сумме 104 984,9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"13-1. Направить свободные остатки бюджетных средств в сумме 7 057,8 тысяч тенге, образовавшиеся по состоянию на 1 января 2016 года на возврат неиспользованных (недоиспользованных) целевых трансфертов, выделенных из республиканского и областного бюджетов в сумме 7 057,8 тысяч тенге, в том числе: в республиканский бюджет 2 240,9 тысяч тенге, в областной бюджет 1,0 тысяч тенге, на расходы администраторам бюджетных программ 4 815,9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марта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С-2/2 от 31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 от 24 декабря 2015 года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1063"/>
        <w:gridCol w:w="1063"/>
        <w:gridCol w:w="5766"/>
        <w:gridCol w:w="2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-94004,8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С-2/2 от 31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 от 24 декабря 2015 года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2016 год в городе, города районного значения, поселка, села, сельского округа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815"/>
        <w:gridCol w:w="1535"/>
        <w:gridCol w:w="1536"/>
        <w:gridCol w:w="4259"/>
        <w:gridCol w:w="30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 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2548"/>
        <w:gridCol w:w="2107"/>
        <w:gridCol w:w="2549"/>
      </w:tblGrid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