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db92" w14:textId="bc1d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23 декабря 2015 года № 50-3 "О бюджете Карасайского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05 февраля 2016 года № 52-4. Зарегистрировано Департаментом юстиции Алматинской области 15 февраля 2016 года № 3714. Утратило силу решением Карасайского районного маслихата Алматинской области от 9 июня 2017 года № 14-6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Карасайского районного маслихата Алматинской области от 09.06.2017 </w:t>
      </w:r>
      <w:r>
        <w:rPr>
          <w:rFonts w:ascii="Times New Roman"/>
          <w:b w:val="false"/>
          <w:i w:val="false"/>
          <w:color w:val="ff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23 декабря 2015 года № 50-3 "О районном бюджете Карасайского района на 2016-2018 годы" (зарегистрированного в Реестре государственной регистрации нормативных правовых актов от 30 декабря 2015 года № 3657, опубликованного в районной газете "Заман жаршысы" от 26 января 2016 года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16306996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12070313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58047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240000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3938636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3093391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845245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16343341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63990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79538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15548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106245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профицит) бюджета 106245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Карасайского района" (по согласованию Е.Т. Ахметов)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районного маслихата "По формированию бюджета, финансов, социально - экономического развития, рыночной структуры, экономики и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05 февраля 2016 года № 52-4 "О внесений изменений в решение Карасайского районного маслихата от 23 декабря 2015 года № 50-3 "О бюджете Карасайского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Карасайского районного маслихата от 23 декабря 2015 года № 50-3 "О бюджете Карасайского района на 2016-2018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  <w:bookmarkEnd w:id="1"/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16 306 996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12 070 313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5 216 433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3 938 636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3 938 636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3 938 636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3 093 391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"/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воспмтания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7 762 476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7 361 016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3346"/>
        <w:gridCol w:w="4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-106 245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