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b3a2" w14:textId="9f6b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8 февраля 2016 года № 34 "Об утверждении объемов и нормативов субсидий по направлениям субсидирования развития племенного животноводства и повышения продуктивности и качества продукции животноводства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04 июля 2016 года № 209. Зарегистрировано Департаментом юстиции Жамбылской области 08 июля 2016 года № 3125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8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и нормативов субсидий по направлениям субсидирования развития племенного животноводства и повышения продуктивности и качества продукции животноводства на 2016 год"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2933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февраля 2016 года в Информационно-правовой системе нормативных правовых актов Республики Казахстан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июля 2016 года № 209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развития племенного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3397"/>
        <w:gridCol w:w="297"/>
        <w:gridCol w:w="2286"/>
        <w:gridCol w:w="1954"/>
        <w:gridCol w:w="2786"/>
        <w:gridCol w:w="630"/>
        <w:gridCol w:w="52"/>
        <w:gridCol w:w="52"/>
        <w:gridCol w:w="52"/>
        <w:gridCol w:w="55"/>
        <w:gridCol w:w="55"/>
      </w:tblGrid>
      <w:tr>
        <w:trPr/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субсидирова-ния,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июля 2016 года № 209</w:t>
            </w:r>
          </w:p>
        </w:tc>
      </w:tr>
    </w:tbl>
    <w:bookmarkStart w:name="z5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повышения продуктивности и качества продукции животноводства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1140"/>
        <w:gridCol w:w="262"/>
        <w:gridCol w:w="1722"/>
        <w:gridCol w:w="2744"/>
        <w:gridCol w:w="2015"/>
        <w:gridCol w:w="603"/>
        <w:gridCol w:w="555"/>
        <w:gridCol w:w="115"/>
        <w:gridCol w:w="262"/>
        <w:gridCol w:w="262"/>
        <w:gridCol w:w="2017"/>
      </w:tblGrid>
      <w:tr>
        <w:trPr/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субсидирова-ния,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