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7113" w14:textId="d867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2015 года №48-2 "О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21 июля 2016 года № 3-2. Зарегистрировано Департаментом юстиции Жамбылской области 26 июля 2016 года № 3140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109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июля 2016 года "О внесении изменений и дополнений в решение Жамбылского областного маслихата "Об областном бюджете на 2016-2018 годы"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3126)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6 и 9 января 2016 года № 1 и 2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"8 487 945" заменить цифрами "8 563 943";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"7 432 168" заменить цифрами "7 508 166";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"8 895 950" заменить цифрами "8 971 948".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3-2 от 21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48-2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 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6458"/>
        <w:gridCol w:w="2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5"/>
        <w:gridCol w:w="4442"/>
        <w:gridCol w:w="5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5.   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   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2066"/>
        <w:gridCol w:w="2067"/>
        <w:gridCol w:w="2576"/>
        <w:gridCol w:w="4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3-2 от 21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48-2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 (сельского)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56"/>
        <w:gridCol w:w="1898"/>
        <w:gridCol w:w="735"/>
        <w:gridCol w:w="804"/>
        <w:gridCol w:w="925"/>
        <w:gridCol w:w="787"/>
        <w:gridCol w:w="804"/>
        <w:gridCol w:w="1697"/>
        <w:gridCol w:w="913"/>
        <w:gridCol w:w="1307"/>
        <w:gridCol w:w="8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озелене-ние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'Ремонт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                       Реализация физкультурно-оздоровитель-ных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                         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