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8e8aa" w14:textId="dc8e8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2017 - 2019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Жуалынского районного маслихата Жамбылской области от 23 декабря 2016 года № 9-3. Зарегистрировано Департаментом юстиции Жамбылской области 29 декабря 2016 года № 3272.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Жуалынский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2017 – 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8 615 296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1 138 332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9 813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56 513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7 410 638 тысяч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8 742 828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42 640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61 263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18 623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-170 172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170 172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61 263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18 623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127 532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Жуалынского районного маслихата Жамбылской области от 28.02.2017 № 10-3 (вводится в действие с 01.01.2017);13.04.2017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21.06.2017 </w:t>
      </w:r>
      <w:r>
        <w:rPr>
          <w:rFonts w:ascii="Times New Roman"/>
          <w:b w:val="false"/>
          <w:i w:val="false"/>
          <w:color w:val="ff0000"/>
          <w:sz w:val="28"/>
        </w:rPr>
        <w:t>№ 13-4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10.08.2017 </w:t>
      </w:r>
      <w:r>
        <w:rPr>
          <w:rFonts w:ascii="Times New Roman"/>
          <w:b w:val="false"/>
          <w:i w:val="false"/>
          <w:color w:val="ff0000"/>
          <w:sz w:val="28"/>
        </w:rPr>
        <w:t>№ 15-3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28.11.2017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2017-2019 годы норматив отчислений в областной бюджет по индивидуальному подоходному налогу и социальному налогу в размере 50 процентов.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объем субвенции, передаваемых из областного бюджета в районный бюджет на 2017 год в сумме 6 520 450 тысяч тенге. 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 на 2017 год предусмотреть средства на выплату надбавки к заработной плате специалистам образования, социального обеспечения и культуры , финансируемых из районного бюджета, работающих в сельских населенных пунктах размере 25 процентов от оклада и тарифной ставки по сравнению со ставками специалистов, занимающихся этими видами деятельности в городских условиях.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перечень районных бюджетных программ не подлежащих секвестру в процессе исполнения бюджета на 2017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каждого сельского округа на 2017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районные целевые трансферты передаваемые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областные целевые трансферты передаваемые органам местного самоуправления для реализации функций местного самоуправления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резерв районного месного исполнительного органа в сумме 5 000 тысяч тенге.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решениями Жуалынского районного маслихата Жамбылской области от 26.09.2017 </w:t>
      </w:r>
      <w:r>
        <w:rPr>
          <w:rFonts w:ascii="Times New Roman"/>
          <w:b w:val="false"/>
          <w:i w:val="false"/>
          <w:color w:val="ff0000"/>
          <w:sz w:val="28"/>
        </w:rPr>
        <w:t>№ 16-3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01.01.2017); 18.10.2017 </w:t>
      </w:r>
      <w:r>
        <w:rPr>
          <w:rFonts w:ascii="Times New Roman"/>
          <w:b w:val="false"/>
          <w:i w:val="false"/>
          <w:color w:val="ff0000"/>
          <w:sz w:val="28"/>
        </w:rPr>
        <w:t>№ 17-3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и публикацию на интернет-ресурсе данного решения возложить на постоянную комиссию районного маслихата по вопросам административно-территориальных структур, социально-экономическому развитию территорий, бюджета и местных налогов по защите прав граждан.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Сыдыгалиев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Тлеубеков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5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Районный бюджет на 2017 год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Жуалынского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88"/>
        <w:gridCol w:w="30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Наименование</w:t>
            </w:r>
          </w:p>
          <w:bookmarkEnd w:id="31"/>
        </w:tc>
        <w:tc>
          <w:tcPr>
            <w:tcW w:w="30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8 615 296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1 138 332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226 490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713 091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625 530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80 446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6 158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7 410 638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0"/>
        <w:gridCol w:w="1340"/>
        <w:gridCol w:w="5882"/>
        <w:gridCol w:w="27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7"/>
        </w:tc>
        <w:tc>
          <w:tcPr>
            <w:tcW w:w="27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8742828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322048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4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5889710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845168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300128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298415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4408891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227891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176164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98695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133317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181630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52524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156346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424837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134302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85886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21878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380385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165225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69273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411427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119598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94231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2"/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3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5"/>
        <w:gridCol w:w="1185"/>
        <w:gridCol w:w="260"/>
        <w:gridCol w:w="4766"/>
        <w:gridCol w:w="49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4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6"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-170172</w:t>
            </w:r>
          </w:p>
        </w:tc>
      </w:tr>
      <w:tr>
        <w:trPr>
          <w:trHeight w:val="30" w:hRule="atLeast"/>
        </w:trPr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3"/>
        <w:gridCol w:w="2457"/>
        <w:gridCol w:w="1583"/>
        <w:gridCol w:w="1583"/>
        <w:gridCol w:w="50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  <w:bookmarkEnd w:id="57"/>
        </w:tc>
        <w:tc>
          <w:tcPr>
            <w:tcW w:w="50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8"/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  <w:tr>
        <w:trPr>
          <w:trHeight w:val="30" w:hRule="atLeast"/>
        </w:trPr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0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0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61"/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127532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декабря 2016 года</w:t>
            </w:r>
          </w:p>
        </w:tc>
      </w:tr>
    </w:tbl>
    <w:bookmarkStart w:name="z268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7"/>
        <w:gridCol w:w="959"/>
        <w:gridCol w:w="618"/>
        <w:gridCol w:w="7087"/>
        <w:gridCol w:w="30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Наименование</w:t>
            </w:r>
          </w:p>
          <w:bookmarkEnd w:id="63"/>
        </w:tc>
        <w:tc>
          <w:tcPr>
            <w:tcW w:w="30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8 498 739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1 223 044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220 511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170 926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810 337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765 107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66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9 805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8 103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7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8"/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7 254 740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7 254 740</w:t>
            </w:r>
          </w:p>
        </w:tc>
      </w:tr>
      <w:tr>
        <w:trPr>
          <w:trHeight w:val="30" w:hRule="atLeast"/>
        </w:trPr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7 254 740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3"/>
        <w:gridCol w:w="1303"/>
        <w:gridCol w:w="5715"/>
        <w:gridCol w:w="30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9"/>
        </w:tc>
        <w:tc>
          <w:tcPr>
            <w:tcW w:w="3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8 498 739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7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474 963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40 783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98 237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255 837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72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73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6 135 313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796 989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4 818 958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4 577 561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200 093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74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558 774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441 727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142 733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42 835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113 634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75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288 028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76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367 496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150 879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77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190 141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78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79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341 758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331 758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80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81"/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-19 000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2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3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0"/>
        <w:gridCol w:w="1319"/>
        <w:gridCol w:w="290"/>
        <w:gridCol w:w="5304"/>
        <w:gridCol w:w="50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4"/>
        </w:tc>
        <w:tc>
          <w:tcPr>
            <w:tcW w:w="5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50"/>
        <w:gridCol w:w="692"/>
        <w:gridCol w:w="705"/>
        <w:gridCol w:w="2274"/>
        <w:gridCol w:w="547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85"/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4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86"/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5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2"/>
        <w:gridCol w:w="2191"/>
        <w:gridCol w:w="2191"/>
        <w:gridCol w:w="2674"/>
        <w:gridCol w:w="36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87"/>
        </w:tc>
        <w:tc>
          <w:tcPr>
            <w:tcW w:w="36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88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19 000</w:t>
            </w:r>
          </w:p>
        </w:tc>
      </w:tr>
      <w:tr>
        <w:trPr>
          <w:trHeight w:val="30" w:hRule="atLeast"/>
        </w:trPr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89"/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490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      Наименование</w:t>
            </w:r>
          </w:p>
          <w:bookmarkEnd w:id="91"/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2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10 789 614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1 249 447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222 511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180 926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825 857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779 127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9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доходов государственных предприятий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денег от проведения государственных закупок 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9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9 514 515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9 514 515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9 514 515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1267"/>
        <w:gridCol w:w="1268"/>
        <w:gridCol w:w="5561"/>
        <w:gridCol w:w="32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7"/>
        </w:tc>
        <w:tc>
          <w:tcPr>
            <w:tcW w:w="32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10 789 614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456 848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34 783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31 418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98 885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13 444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251 357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235 837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100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6 388 484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21 282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826 989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4 916 703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4 675 306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55 721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304 237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2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552 593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441 046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108 134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03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2 228 028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1 940 000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129 042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21 678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4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386 496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169 879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62 511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36 852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75 611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14 492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55 319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05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204 141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27 997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17 149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10 588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обьектов сельского хозяйства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40 686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13 113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06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реализации государственной политики в облсати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териитории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7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431 758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8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68 164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46 701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9"/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55 359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-21 000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0"/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1"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9"/>
        <w:gridCol w:w="299"/>
        <w:gridCol w:w="299"/>
        <w:gridCol w:w="5467"/>
        <w:gridCol w:w="48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2"/>
        </w:tc>
        <w:tc>
          <w:tcPr>
            <w:tcW w:w="4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3"/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-21000</w:t>
            </w:r>
          </w:p>
        </w:tc>
      </w:tr>
      <w:tr>
        <w:trPr>
          <w:trHeight w:val="30" w:hRule="atLeast"/>
        </w:trPr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2"/>
        <w:gridCol w:w="3464"/>
        <w:gridCol w:w="490"/>
        <w:gridCol w:w="2232"/>
        <w:gridCol w:w="388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4"/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5"/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внутренние займы</w:t>
            </w:r>
          </w:p>
        </w:tc>
        <w:tc>
          <w:tcPr>
            <w:tcW w:w="3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1"/>
        <w:gridCol w:w="2243"/>
        <w:gridCol w:w="2243"/>
        <w:gridCol w:w="2739"/>
        <w:gridCol w:w="34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16"/>
        </w:tc>
        <w:tc>
          <w:tcPr>
            <w:tcW w:w="3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17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</w:t>
            </w:r>
          </w:p>
        </w:tc>
      </w:tr>
      <w:tr>
        <w:trPr>
          <w:trHeight w:val="30" w:hRule="atLeast"/>
        </w:trPr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18"/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71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райнных бюджетных программ не подлежащих секвестру в процессе исполнения бюджета на 2017 год</w:t>
      </w:r>
    </w:p>
    <w:bookmarkEnd w:id="1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2173"/>
        <w:gridCol w:w="4581"/>
        <w:gridCol w:w="21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20"/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     Наименование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1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22"/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9-3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</w:t>
            </w:r>
          </w:p>
        </w:tc>
      </w:tr>
    </w:tbl>
    <w:bookmarkStart w:name="z262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каждого сельского округа на 2017 год</w:t>
      </w:r>
    </w:p>
    <w:bookmarkEnd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Жуалынского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2156"/>
        <w:gridCol w:w="1596"/>
        <w:gridCol w:w="1780"/>
        <w:gridCol w:w="1107"/>
        <w:gridCol w:w="1107"/>
        <w:gridCol w:w="1177"/>
        <w:gridCol w:w="1108"/>
        <w:gridCol w:w="1109"/>
      </w:tblGrid>
      <w:tr>
        <w:trPr>
          <w:trHeight w:val="30" w:hRule="atLeast"/>
        </w:trPr>
        <w:tc>
          <w:tcPr>
            <w:tcW w:w="1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  <w:bookmarkEnd w:id="124"/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001. "Услуги по обеспечению деятельности акима района в городе, города районного значения, поселка, села, сельского округа"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005. "Организация бесплатного подвоза учащихся до школы и обратно в сельской местности"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"Реализация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014. "Организация водоснабжения населенных пунктов"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009. "Обеспечение санитарии населенных пунктов"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011. "Благоустройство и озеленение населенных пунктов"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008. "Освещение улиц населенных пунктов"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022. "Капитальные расходы государственного органа"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аула Б.Момышулы Жуалынского района Жамбылской области"</w:t>
            </w:r>
          </w:p>
          <w:bookmarkEnd w:id="12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44617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  <w:bookmarkEnd w:id="126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18224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  <w:bookmarkEnd w:id="127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  <w:bookmarkEnd w:id="128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  <w:bookmarkEnd w:id="129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  <w:bookmarkEnd w:id="130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  <w:bookmarkEnd w:id="131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19751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  <w:bookmarkEnd w:id="132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  <w:bookmarkEnd w:id="133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  <w:bookmarkEnd w:id="134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20577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  <w:bookmarkEnd w:id="135"/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17816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15219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19378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17662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283855</w:t>
            </w:r>
          </w:p>
        </w:tc>
        <w:tc>
          <w:tcPr>
            <w:tcW w:w="1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41603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4086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декабря 2016 года</w:t>
            </w:r>
          </w:p>
        </w:tc>
      </w:tr>
    </w:tbl>
    <w:bookmarkStart w:name="z287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Районные целевые трансферты передаваемые органам местного самоуправления для реализации функций местного самоуправления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Жуалынского районного маслихата Жамбылской области от 28.11.2017 </w:t>
      </w:r>
      <w:r>
        <w:rPr>
          <w:rFonts w:ascii="Times New Roman"/>
          <w:b w:val="false"/>
          <w:i w:val="false"/>
          <w:color w:val="ff0000"/>
          <w:sz w:val="28"/>
        </w:rPr>
        <w:t>№ 19-3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5908"/>
        <w:gridCol w:w="4312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137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Жуалынский район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94231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8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39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40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1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ауыла Б.Момышулы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2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3041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3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44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6728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45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46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7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8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49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50"/>
        </w:tc>
        <w:tc>
          <w:tcPr>
            <w:tcW w:w="5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4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Жуалынского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9-3 от 23 декрабря 2016 года</w:t>
            </w:r>
          </w:p>
        </w:tc>
      </w:tr>
    </w:tbl>
    <w:bookmarkStart w:name="z76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Областные целевые трансферты передаваемые органам местного самоуправления для реализации функций местного самоуправление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9"/>
        <w:gridCol w:w="5734"/>
        <w:gridCol w:w="4547"/>
      </w:tblGrid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  <w:bookmarkEnd w:id="152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Жуалынский район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3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Биликольского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4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Актюбинского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55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Кошкаратинского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6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Карасазского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57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ауыла Б.Момышулы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10 116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8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Боралдайского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9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Шакпакского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0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Мынбулакского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61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Жетитобинского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62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Нурлыкентского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63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Кокбастауского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4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Кызыларыкского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5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Куренбельского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1 078</w:t>
            </w:r>
          </w:p>
        </w:tc>
      </w:tr>
      <w:tr>
        <w:trPr>
          <w:trHeight w:val="30" w:hRule="atLeast"/>
        </w:trPr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66"/>
        </w:tc>
        <w:tc>
          <w:tcPr>
            <w:tcW w:w="5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Аксайского сельского округа Жуалынского района Жамбылской области"</w:t>
            </w:r>
          </w:p>
        </w:tc>
        <w:tc>
          <w:tcPr>
            <w:tcW w:w="4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