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dfea" w14:textId="14ad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 сессии Жанааркинского районного маслихата Карагандинской области от 26 февраля 2016 года № 51/360. Зарегистрировано Департаментом юстиции Карагандинской области 14 марта 2016 года № 3706.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газете "Жаңаарқа" от 19 апреля 2014 года № 17 (9611), в информационно-правовой системе "Әділет" 30 мая 2014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- некоммерческое акционерное общество "Государственная корпорация "Правительство для граждан";".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Кадирсизов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