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f6e4a" w14:textId="d7f6e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29 июня 2016 года № 4-9. Зарегистрировано Департаментом юстиции Кызылординской области 26 июля 2016 года № 5567. Утратило силу решением Жалагашского районного маслихата Кызылординской области от 28 февраля 2018 года № 21-6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Жалагашского районного маслихата Кызылординской области от 28.02.2018 </w:t>
      </w:r>
      <w:r>
        <w:rPr>
          <w:rFonts w:ascii="Times New Roman"/>
          <w:b w:val="false"/>
          <w:i w:val="false"/>
          <w:color w:val="000000"/>
          <w:sz w:val="28"/>
        </w:rPr>
        <w:t>№ 21-6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“О налогах и других обязательных платежах в бюджет (Налоговый кодекс)”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единые ставки фиксированного налога для всех налогоплательщиков, осуществляющих деятельность на территории Жалагашского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Признать утратившим силу решения Жалагашского районного маслихата “Об установлении единых ставок фиксированного налога на единицу объекта налогообложения в месяц по Жалагашскому району” от 07 апреля 2010 года № 29-3 (зарегистрировано в Реестре государственной регистрации нормативных правовых актов за номером 10-6-150, опубликовано в газете “Жалағаш жаршысы” от 12 мая 2010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3"/>
        <w:gridCol w:w="4167"/>
      </w:tblGrid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4-сессии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Жалагашского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Жалагашского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СУЛЕЙМЕНОВК.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ЕСПАНОВ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 “Управление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 по Жалагашскому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району Департамента 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Кызылординской области”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______________________ Айдыханов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“29” июня 2016 года.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“29” июня 2016 года № 4-9</w:t>
            </w:r>
          </w:p>
        </w:tc>
      </w:tr>
    </w:tbl>
    <w:bookmarkStart w:name="z2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ставки фиксированного налога для всех налогоплательщиков, осуществляющих деятельность на территории Жалагашского района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8"/>
        <w:gridCol w:w="5709"/>
        <w:gridCol w:w="4793"/>
      </w:tblGrid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п\п</w:t>
            </w:r>
          </w:p>
          <w:bookmarkEnd w:id="2"/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базовых ставок фиксированного налога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"/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"/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6"/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7"/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8"/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9"/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