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c2da" w14:textId="e67c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Жанакорган Жанакорганского района Кызылординской области от 16 августа 2016 года № 667. Зарегистрировано Департаментом юстиции Кызылординской области 07 сентября 2016 года № 5593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заключением Кызылординской областной ономастической комиссии № 2 от 13 апреля 2016 года аким поселка Жанакорган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Присвоить улице "Май бекеті - 1" имя "Нұртаза Мырзахметова" в поселке Жанакорган.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Жанакорган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