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3d34" w14:textId="8303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Керделинского аульного округа Шиелийского района Кызылординской области от 16 мая 2016 года № 16. Зарегистрировано Департаментом юстиции Кызылординской области 31 мая 2016 года № 5520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заключением Кызылординской областной ономастической комиссии от 13 апреля 2016 года № 2 аким Керделинского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"9 квартал" в селе Нартай Бекежанова Керделинского сельского округа Шиелийского района имя "Жолдыбай Ақмолдаев".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ведущего специалиста государственного учреждения "Аппарат акима Керделинского сельского округа" Абжапбар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Керделинского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