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b337" w14:textId="b26b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29 апреля 2014 года № 231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Есенкольского сельского округа Карабалыкского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22 декабря 2016 года № 101. Зарегистрировано Департаментом юстиции Костанайской области 27 января 2017 года № 6817. Утратило силу решением маслихата Карабалыкского района Костанайской области от 7 июня 2019 года № 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Карабалыкского района Костанайской области от 07.06.2019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Карабалыкского районного маслихата от 29 апреля 2014 года № 231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Есенкольского сельского округа Карабалыкского района Костанайской области" (зарегистрировано в Реестре государственной регистрации нормативных правовых актов № 4760, опубликовано 29 мая 2014 года в районной газете "Айна")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Кандидатуры представителей жителей сел Есенкольского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Карабалыкским районным маслихатом.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для участия в сходе местного сообщества определяется на основе принципа равного представительства.";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четвертой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Лысоченко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Есенкольского сельского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Карабалыкского района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А. Сагынбек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2014 года № 231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Есенкольского сельского округа Карабалыкского района Костанайской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</w:t>
            </w:r>
          </w:p>
          <w:bookmarkEnd w:id="10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представителей жителей сел Есенкольского сельс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кого округа Карабалыкского района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Лесное Есенкольского сельского округа Карабалыкского района Костанайской области</w:t>
            </w:r>
          </w:p>
          <w:bookmarkEnd w:id="11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Славянка Есенкольского сельского округа Карабалыкского района Костанайской области</w:t>
            </w:r>
          </w:p>
          <w:bookmarkEnd w:id="12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