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ec1e" w14:textId="a01e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апреля 2014 года № 237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Славенского сельского округа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декабря 2016 года № 103. Зарегистрировано Департаментом юстиции Костанайской области 27 января 2017 года № 6819. Утратило силу решением маслихата Карабалыкского района Костанайской области от 30 октября 2020 года № 540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 № 237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Славенского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№ 4766, опубликовано 29 мая 2014 года в районной газете "Айна")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Славенского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Славенского сельского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Бисекеев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Славенского сельского округа Карабалыкского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  <w:bookmarkEnd w:id="10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представителей жителей сел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ского сельского округа Карабалыкского 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Славенка Славенского сельского округа Карабалыкского района Костанайской области</w:t>
            </w:r>
          </w:p>
          <w:bookmarkEnd w:id="11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 Славенского сельского округа Карабалыкского района Костанайской области</w:t>
            </w:r>
          </w:p>
          <w:bookmarkEnd w:id="12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