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12e3" w14:textId="a761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апреля 2016 года № 16/2 и постановление акимата Павлодарской области от 15 апреля 2016 года № 1. Зарегистрировано Департаментом юстиции Павлодарской области 06 мая 2016 года № 5112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Республиканской ономастической комиссии при Правительстве Республики Казахстан от 10 декабря 2015 года, учитывая мнения населения соответствующих территории,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некоторые улицы Павлодарской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городу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Царева – на улицу Бауыржана Момышұлы;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Энтузиастов – на улицу Маншук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Заводской, расположенной в микрорайоне 7А – на улицу Николая Бердникова;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Кооперативной – на улицу Ивана Суптеля;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Советова – на улицу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Молодежной – на улицу Хиуаз Доспановой;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городу Павлодар: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Дерибаса – на улицу Кудайбергена Сураганова;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городу Экибастуз: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6 Северный проезд – на улицу Болата Шапенова;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Геологическая – на улицу Қазбека Нұралина.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