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cdd" w14:textId="67a5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7 декабря 2016 года № 62. Зарегистрировано Департаментом юстиции Атырауской области 30 декабря 2016 года № 3741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заключения областной ономастической комиссии от 2 августа 2016 года, аким Тущыкудукского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Чапаева в селе Тущыкудук, Тущекудукского сельского округа, Исатайского района на имя "Шалағұл Қабделов".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Тущыкудукского сельского округа Кинешова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Тущыкудукского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