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61e1" w14:textId="f896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26 августа 2016 года № 48-VI. Зарегистрировано Департаментом юстиции Атырауской области 26 сентября 2016 года № 3619. Утратило силу решением Макатского районного маслихата Атырауской области от 5 мая 2023 года № 21-VІIІ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05.05.2023 № </w:t>
      </w:r>
      <w:r>
        <w:rPr>
          <w:rFonts w:ascii="Times New Roman"/>
          <w:b w:val="false"/>
          <w:i w:val="false"/>
          <w:color w:val="ff0000"/>
          <w:sz w:val="28"/>
        </w:rPr>
        <w:t>21-VІIІ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тарифы на сбор, вывоз, утилизацию, переработку и захоронение твердых бытовых отходов по Макатскому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Отменить решение районного маслихата от 13 июля 2016 года № 36-VІ "Об утверждении тарифов на сбор, вывоз, захоронение и утилизацию твердых бытовых отходов по Макатскому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 районного маслихата от 26 августа 2016 года № 48-VI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Макатскому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индивидуальных предпринимателей)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предприятии)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бюджетных учреждении)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твердых бытовых отходов: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