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461f" w14:textId="d704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Бурлинского районного маслихата от 23 декабря 2015 года № 32-3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 декабря 2016 года № 9-2. Зарегистрировано Департаментом юстиции Западно-Казахстанской области 15 декабря 2016 года № 4623. Утратило силу решением Бурлинского районного маслихата Западно-Казахстанской области от 26 января 2017 года № 12-5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Бурлинского районного маслихата Западно-Казахстанской области от 26.01.2017 </w:t>
      </w:r>
      <w:r>
        <w:rPr>
          <w:rFonts w:ascii="Times New Roman"/>
          <w:b w:val="false"/>
          <w:i w:val="false"/>
          <w:color w:val="ff0000"/>
          <w:sz w:val="28"/>
        </w:rPr>
        <w:t>№ 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18 ноября 2016 года №7-1 "О внесении изменений в решение Западно-Казахстанского областного маслихата от 14 декабря 2015 года №29-2 "Об областном бюджете на 2016-2018 годы" (зарегистрированное в Реестре государственной регистрации нормативных правовых актов за №4599),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2015 года №32-3 "О районном бюджете на 2016-2018 годы" (зарегистрированное в Реестре государственной регистрации нормативных правовых актов за №4237, опубликованное 26 января 2016 года в газете "Бөрлі жаршысы-Бурлинские вести")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9 290 261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6 198 366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50 138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1 004 892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2 036 865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9 143 486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679 768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703 176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- 532 993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532 993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963 762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934 483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503 714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 Учесть в районном бюджете на 2016 год поступление целевых трансфертов и кредитов из республиканского бюджета в общей сумме 1 314 159 тысяч тенге,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введение стандартов оказания специальных социальных услуг – 18 493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повышение уровня оплаты труда административных государственных служащих – 62 000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десятый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создание инфраструктуры цифрового образовании – 13 888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 Учесть в районном бюджете на 2016 год поступление целевых трансфертов и кредитов из областного бюджета в общей сумме 408 160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содержание ребенка (детей), переданного патронатным воспитателям – 8 704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одиннадцатый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приобретение базового набора по робототехнике, командировочные расходы учителей информатики по повышению квалификации – 22 098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четырнадцатый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проектирование, развитие и (или) обустройство инженерно-коммуникационной инфраструктуры – 74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шестнадцать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кредитование областных бюджетов на проектирование и (или) строительство жилья – 260 586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семнадцать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строительство инженерно-коммуникационной системы и благоустройство ста сорока четырех квартирного жилого дома в микрорайоне Карачаганак-1 города Аксай – 9 029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восемнадцать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строительство инженерных сетей водоснабжения, газоснабжения, электроснабжения согласно плану детальной планировки села Пугачево – 14 883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Утвердить резерв местного исполнительного органа района на 2016 год в размере 100 990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Бурлинского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№32-3</w:t>
            </w:r>
          </w:p>
        </w:tc>
      </w:tr>
    </w:tbl>
    <w:bookmarkStart w:name="z5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bookmarkStart w:name="z5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9"/>
        <w:gridCol w:w="1076"/>
        <w:gridCol w:w="1076"/>
        <w:gridCol w:w="5838"/>
        <w:gridCol w:w="2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9 290 261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9 143 486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3 143 146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1 088 923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-532 993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