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d995" w14:textId="1e9d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Таскопинского сельского округа от 20 июня 2008 года № 2 "Тасқопа селосы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Таскопинского сельского округа Темирского района Актюбинской области от 03 февраля 2017 года № 3. Зарегистрировано Департаментом юстиции Актюбинской области 23 февраля 2017 года № 5268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Таскопинского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Таскопинского сельского округа на государственном языке от 20 июня 2008 года № 2 "Тасқопа селосы көшелеріне атау беру туралы" (зарегистрированное в реестре государственной регистрации нормативных правовых актов № 3-10-81, опубликованное 23 июля 2008 года в районной газете "Темир")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государственном языке слова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указанного решения на государственном языке слова "селосы", "селолық", "селосының" заменить словами "ауылы",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Таскопинского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М.Кожакова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