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1fc64" w14:textId="d01fc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Беткайнарского сельского округа Кордайского района Жамбылской области от 29 мая 2017 года № 24. Зарегистрировано Департаментом юстиции Жамбылской области 28 июня 2017 года № 3477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заключения ономастической комиссии при акимате Жамбылской области от 29 марта 2017 года и с учетом мнения населения соответствующей территории аким Беткайнарского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Присвоить наименования Жетису улице расположенной параллельно с северной стороны автотрассе Кордай-Шу и с южной стороны улице Муратбаева села Беткайнар Беткайнарского сельского округа.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Беткайнарского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Омарбаев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