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a6cdf" w14:textId="61a6c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Акмайнского сельского округа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27 декабря 2017 года № 19/3. Зарегистрировано Департаментом юстиции Кызылординской области 9 января 2018 года № 6140.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бюджет Акмайнского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2018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- 78 925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 - 2 365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 неналоговым поступлениям - 110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 поступлениям от продажи основного капитала - 0;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 поступлениям трансфертов - 76 450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- 78 925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-0;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Шиелийского районного маслихата Кызылординской области от 14.11.2018 </w:t>
      </w:r>
      <w:r>
        <w:rPr>
          <w:rFonts w:ascii="Times New Roman"/>
          <w:b w:val="false"/>
          <w:i w:val="false"/>
          <w:color w:val="000000"/>
          <w:sz w:val="28"/>
        </w:rPr>
        <w:t>№ 31/3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Объем субвенций за 2018 год передаваемый из районного бюджета в бюджет сельского округа 57 291 тыс.тенге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 и подлежит официальному опубликованию.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Шиелийского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Шиелийского районного маслихата от "27" декабря 2017 года №19/3 </w:t>
            </w:r>
          </w:p>
        </w:tc>
      </w:tr>
    </w:tbl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Акмая на 2018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Шиелийского районного маслихата Кызылординской области от 14.11.2018 </w:t>
      </w:r>
      <w:r>
        <w:rPr>
          <w:rFonts w:ascii="Times New Roman"/>
          <w:b w:val="false"/>
          <w:i w:val="false"/>
          <w:color w:val="ff0000"/>
          <w:sz w:val="28"/>
        </w:rPr>
        <w:t>№ 31/3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959"/>
        <w:gridCol w:w="1303"/>
        <w:gridCol w:w="2316"/>
        <w:gridCol w:w="4774"/>
        <w:gridCol w:w="19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78925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78925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Шиелийского районного маслихата от "27" декабря 2017 года №19/3 </w:t>
            </w:r>
          </w:p>
        </w:tc>
      </w:tr>
    </w:tbl>
    <w:bookmarkStart w:name="z8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Акмая на 2019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959"/>
        <w:gridCol w:w="1303"/>
        <w:gridCol w:w="2316"/>
        <w:gridCol w:w="4774"/>
        <w:gridCol w:w="19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"/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37"/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Шиелийского районного маслихата от "27" декабря 2017 года №19/3 </w:t>
            </w:r>
          </w:p>
        </w:tc>
      </w:tr>
    </w:tbl>
    <w:bookmarkStart w:name="z13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Акмая на 2020 год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959"/>
        <w:gridCol w:w="1303"/>
        <w:gridCol w:w="2316"/>
        <w:gridCol w:w="4774"/>
        <w:gridCol w:w="19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0"/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78"/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9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