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6b715" w14:textId="7b6b7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в селах Тимирязево, Белоусовка Белоусовского сельского округа Успенского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Белоусовского селького округа Успенского района Павлодарской области от 28 сентября 2017 года № 4. Зарегистрировано Департаментом юстиции Павлодарской области 17 октября 2017 года № 5644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жителей сел Белоусовка и Тимирязево Белоусовского сельского округа и на основании заключения областной ономастической комиссии от 30 мая 2017 года, аким Белоусовского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в селе Белоусовка Белоусовского сельского округа Успенского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"Турксибской" на улицу "Астана";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"Молодежной" на улицу "Жастар";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"Советов" на улицу "25 лет Независимости".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улицу "Новой" на улицу "Отан" в селе Тимирязево Белоусовского сельского округа Успенского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Белоусовского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