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47cd" w14:textId="6a047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22 декабря 2016 года № 7/2-VI "О бюджете города Риддера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16 октября 2017 года № 15/2-VI. Зарегистрировано Департаментом юстиции Восточно-Казахстанской области 23 октября 2017 года № 5241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Восточно-Казахстанского областного маслихата от 6 октября 2017 года № 14/155-VI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номером 5230),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22 декабря 2016 года № 7/2-VI "О бюджете города Риддера на 2017-2019 годы" (зарегистрировано в Реестре государственной регистрации нормативных правовых актов за № 4809 опубликовано в Эталонном контрольном банке нормативных правовых актов Республики Казахстан в электронном виде от 11 января 2017 года, в газете "Лениногорская правда" от 20 января 2017 года № 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Риддера на 2017 - 2019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5442057,9 тысяч тенге,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2840338,5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52733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22500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2526486,4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6010651,4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586454,3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648340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61885,7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- 1155047,8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-1155047,8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городском бюджете на 2017 год целевые текущие трансферты из областного бюджета в размере 474890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городском бюджете на 2017 год целевые трансферты на развитие из областного бюджета в размере 86914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городском бюджете на 2017 год целевые текущие трансферты из республиканского бюджета в размере 68789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Предусмотреть в городском бюджете на 2017 год кредиты из областного бюджета на строительство жилого дома по улице Островского, 38 в городе Риддере Восточно-Казахстанской области в размере 371212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XV сессии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 сессии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7/2-VI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2017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5442057,9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2840338,5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914337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914337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636688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636688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1149157,5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673175,5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313066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2526486,4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2526486,4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2526486,4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559"/>
        <w:gridCol w:w="1179"/>
        <w:gridCol w:w="1179"/>
        <w:gridCol w:w="5424"/>
        <w:gridCol w:w="3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6010651,4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357253,7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146735,7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127438,7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119842,7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и населенных пунктах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3018591,1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832882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832882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361893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470989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1985210,4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145010,5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145010,5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1710751,9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129448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200498,7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200498,7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91540,7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310375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310375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1083705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774270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772770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      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376374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278722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278722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 информационное пространство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270036,3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45461,5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45461,5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65786,8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29843,5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уничтожение бродячих собак и кошек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30379,8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30379,8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30379,8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17984,8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591208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591208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591208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436864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182724,4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182724,4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122829,4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122829,4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586454,3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648340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648340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648340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648340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648340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61885,7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61885,7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-1155047,8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1155047,8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1019552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1019552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1019552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147381,5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147381,5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