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5e97" w14:textId="4835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23 декабря 2016 года № 8-2-VI "О бюджете Бородулихинского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16 октября 2017 года № 15-3-VI. Зарегистрировано Департаментом юстиции Восточно-Казахстанской области 24 октября 2017 года № 5250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октября 2017 года № 14/155-VI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5230)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2016 года № 8-2-VI "О бюджете Бородулихинского района на 2017-2019 годы" (зарегистрировано в Реестре государственной регистрации нормативных правовых актов за номером 4807, опубликовано в районной газете "Аудан тынысы - Пульс района" от 27 января 2017 года № 4, от 3 февраля 2017 года № 5),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"доходы – 4353826,2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– 979945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– 11473,6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поступления от продажи основного капитала – 31685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– 3330722,6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"затраты – 4451657 тысяч тенге;";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подпункт 3) изложить в следующей редакции: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"чистое бюджетное кредитование – 55679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кредиты– 74520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кредитов– 18841 тысяч тенге;";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подпункт 5) изложить в следующей редакции: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"дефицит (профицит) бюджета – -153509,8 тысяч тенге;";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подпункт 6) изложить в следующей редакции: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"финансирование дефицита (использование профицита) бюджета – 153509,8 тысяч тенге, в том числе: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– 74520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18841 тысяч тенге;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97830,8 тысяч тенге.";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резерв местного исполнительного органа на 2017 год в сумме 1299,4 тысяч тенге.";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2017 год целевые текущие трансферты из республиканского бюджета в сумме 36709 тысяч тенге.";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Подпункт 1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"Предусмотреть в районном бюджете на 2017 год целевые трансферты на развитие из областного бюджета в сумме 33311,1 тысяч тенге.";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2017 год целевые текущие трансферты из областного бюджета в сумме 296373,5 тысяч тенге.";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на 2017 год кредиты из республиканского бюджета для реализации мер социальной поддержки специалистов в сумме 74520 тысяч тенге.";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2017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33"/>
        <w:gridCol w:w="601"/>
        <w:gridCol w:w="6898"/>
        <w:gridCol w:w="31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1.ДОХОДЫ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4353826,2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979945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392121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246212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3330722,6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3330722,6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3330722,6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4451657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449182,9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378102,8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106414,5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93064,5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253097,3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242967,3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2740223,7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2325992,7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2281476,7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2243950,7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341937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357708,9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340434,9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339934,9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339934,9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211004,2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59614,2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109709,5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69377,5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46475,5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172302,8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172302,8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172302,8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145073,9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-153509,8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153509,8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Внутренниегосударственныезаймы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сельских и поселкового округов на 2017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095"/>
        <w:gridCol w:w="2733"/>
        <w:gridCol w:w="1798"/>
        <w:gridCol w:w="2335"/>
        <w:gridCol w:w="1799"/>
        <w:gridCol w:w="1800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аппаратов сельских (поселковых) округов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районного значения, поселка, села, сельского округа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освещение улиц населенных пунктов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123013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Андреевского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Бородулихинского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Бакинского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Бель-Агачского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Дмитриевского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акимаЖерновского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акимаЖезкентского поселкового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21099,3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акимаЗубаирского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Красноярского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акимаКунарлинского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Новопокровского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акимаНоводворовского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акимаНовошульбинского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акимаПеременовского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Петропавловского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Подборного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Степного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Аппарат акима Таврического сельского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242967,3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2540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23865,5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