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6b14" w14:textId="e6d6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Кызыл-кесикского сельского округа Тарбагатайского района на 2018 -2020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декабря 2017 года № 21-7. Зарегистрировано Департаментом юстиции Восточно-Казахстанской области 10 января 2018 года № 5410. Утратило силу решением Тарбагатайского районного маслихата Восточно-Казахстанской области от 3 января 2019 года № 33-6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№ 5357)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Кызыл-кесикского сельского округа Тарбагатайского района  на 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 год в следующих объемах: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21 220,1 тысяч тенге, в том числе: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- 3 925,2 тысяч тенге;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- 106,8 тысяч тенге;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17 188,1 тысяч тенге;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21 220,1 тысяч тенге;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Кызыл-кесикского сельского округа Тарбагатайского района  на 2018 год установлен объем субвенции, передаваемый из районного бюджета в сумме 16556,0 тысяч тенге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Кызыл кесикского сельского округа Тарбагатайского района на 2018 год предусмотрены целевые текущие трансферты из районного бюджета в сумме – 632,1,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21-7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Кызыл-кесикского сельского округа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3 925,2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17 188,1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17 188,1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21-7 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Кызыл-кесикского сельского округа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21-7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Кызыл-кесикского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95"/>
        <w:gridCol w:w="1623"/>
        <w:gridCol w:w="1624"/>
        <w:gridCol w:w="3331"/>
        <w:gridCol w:w="3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 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 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 подоходный 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 на 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 на 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 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 на транспортные 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из вышестоящих органов государственного 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из районного (города областного значения) 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 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 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 услуги общего 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 исполнительные и другие органы, выполняющие общие функции  государственного 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 акима города районного значения, села, поселка, сельского 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обеспечению деятельности акима города районного значения, села, поселка, сельского 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 спорт, туризм и информационное 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 в области 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 акима города районного значения, села, поселка, сельского 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 культурно-досуговой работы на местном 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Чистое бюджетное 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 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Сальдо по операциям с финансовыми  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 финансовых 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Дефицит (профицит) 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 дефицита (использование профицита) 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