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1fbb" w14:textId="a021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Коргалжынского сельского округа Коргалжынского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25 декабря 2018 года № 1/37. Зарегистрировано Департаментом юстиции Акмолинской области 14 января 2019 года № 7049.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Коргалжынского сельского округа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- 45 280,6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(- 3 493,6)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-3 493,6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Коргалжынского районного маслихата Акмолинской области от 21.05.2019 </w:t>
      </w:r>
      <w:r>
        <w:rPr>
          <w:rFonts w:ascii="Times New Roman"/>
          <w:b w:val="false"/>
          <w:i w:val="false"/>
          <w:color w:val="000000"/>
          <w:sz w:val="28"/>
        </w:rPr>
        <w:t>№ 3/41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Коргалжынского сельского округа на 2019 год предусмотрен объем субвенции, передаваемой из районного бюджета в сумме 26116,0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2019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– в редакции решения Коргалжынского районного маслихата Акмолинской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3/41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-3 493,6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 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