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88e4" w14:textId="4118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на территории Шортандинского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28 апреля 2018 года № С-27/2. Зарегистрировано Департаментом юстиции Акмолинской области 15 мая 2018 года № 6614. Утратило силу решением Шортандинского районного маслихата Акмолинской области от 13 мая 2021 года № 7С-5/3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Шортандинского районного маслихата Акмолинской области от 13.05.2021 </w:t>
      </w:r>
      <w:r>
        <w:rPr>
          <w:rFonts w:ascii="Times New Roman"/>
          <w:b w:val="false"/>
          <w:i w:val="false"/>
          <w:color w:val="ff0000"/>
          <w:sz w:val="28"/>
        </w:rPr>
        <w:t>№ 7С-5/3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на территории Шортандинского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для поселков и сельских округов с численностью населения более двух тысяч человек с 1 января 2018 года, для сельских округов с численностью населения две тысячи и менее человек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В.Шевченко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28.04.2018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С-27/2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на территории Шортандинского района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на территории Шортандинского района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которые используются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вопросы местного значения – вопросы деятельности района, сельского округа и поселка, регулирование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местное самоуправление – деятельность, осуществляемая населением непосредственно, а также через маслихат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иными нормативными правовыми актами;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Шортандинским районным маслихатом.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поселка, сельского округа (далее - сельский округ) и отчета об исполнении бюджета;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Шортандинского района кандидатур на должность акима сельского округа для дальнейшего внесения в Шортандинский районный маслихат для проведения выборов акима сельского округа;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 Повестка дня созыва собрания может быть дополнена и изменена при ее обсуждении.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Шортандинского районного маслихата, представители аппарата акима Шортандинского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Приглашенные лица, указанные в части первой настоящего </w:t>
      </w:r>
      <w:r>
        <w:rPr>
          <w:rFonts w:ascii="Times New Roman"/>
          <w:b w:val="false"/>
          <w:i w:val="false"/>
          <w:color w:val="000000"/>
          <w:sz w:val="28"/>
        </w:rPr>
        <w:t>пункта</w:t>
      </w:r>
      <w:r>
        <w:rPr>
          <w:rFonts w:ascii="Times New Roman"/>
          <w:b w:val="false"/>
          <w:i w:val="false"/>
          <w:color w:val="000000"/>
          <w:sz w:val="28"/>
        </w:rPr>
        <w:t>, не являются членами собрания и не участвуют в голосовании при принятии решений.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4"/>
    <w:bookmarkStart w:name="z4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пяти рабочих дней.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акимом Шортандинского района после его предварительного обсуждения на заседании Шортандинского районного маслихата.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0"/>
    <w:bookmarkStart w:name="z6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Шортандинского района или вышестоящим руководителям должностных лиц ответственных за исполнение решений собрания.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Шортандинского района или вышестоящим руководством соответствующих должностных лиц.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