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c094" w14:textId="8a5c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Бурабайского районного маслихата от 25 декабря 2017 года № 6С-23/10 "О бюджетах города Щучинск, поселка Бурабай и сельских округов Бурабайского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17 мая 2018 года № 6С-27/2. Зарегистрировано Департаментом юстиции Акмолинской области 30 мая 2018 года № 6634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бюджетах города Щучинск, поселка Бурабай и сельских округов Бурабайского района на 2018-2020 годы"" от 25 декабря 2017 года № 6С-23/10 (зарегистрировано в Реестре государственной регистрации нормативных правовых актов № 6321, опубликовано 18 января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Щучинск на 2018-2020 годы, согласно приложениям 1, 2 и 3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523424,2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514289,0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9135,2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523424,2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Бурабай на 2018-2020 годы, согласно приложениям 4, 5 и 6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103097,5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59762,0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42616,2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103097,5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Абылайханского сельского округа на 2018-2020 годы, согласно приложениям 7, 8 и 9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13296,1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9420,0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13296,1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Атамекен на 2018-2020 годы, согласно приложениям 10, 11 и 12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14150,4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11663,0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14150,4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Катаркольского сельского округа на 2018-2020 годы, согласно приложениям 19, 20 и 21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19022,1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10266,0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19022,1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Кенесаринского сельского округа на 2018-2020 годы, согласно приложениям 22, 23 и 24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16057,1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11435,0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16057,1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Урумкайского сельского округа на 2018-2020 годы, согласно приложениям 25, 26 и 27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15532,1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9841,0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15532,1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Учесть, что в составе доходов бюджетов сельских округов и бюджета поселка Бурабай на 2018 год предусмотрены целевые трансферты из районного бюджета согласно приложению 28.";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28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XXVII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6С-27/2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6С-23/10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523424,2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514289,0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282368,0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282 368,0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157011,0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9135,2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9038,2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523424,2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6С-27/2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6С-23/10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Бурабай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972"/>
        <w:gridCol w:w="626"/>
        <w:gridCol w:w="7190"/>
        <w:gridCol w:w="28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103097,5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59762,0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42616,2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42616,2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6С-27/2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6С-23/10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Абылайханского сельского округа на 2018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6С-27/2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6С-23/10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6С-27/2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6С-23/10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Зеленоборского сельского округа на 2018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6С-27/2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6С-23/10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Златопольского сельского округа на 2018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6С-27/2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6С-23/10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2018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6С-27/2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6С-23/10</w:t>
            </w:r>
          </w:p>
        </w:tc>
      </w:tr>
    </w:tbl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Кенесаринского сельского округа на 2018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16057,1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6С-27/2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6С-23/10</w:t>
            </w:r>
          </w:p>
        </w:tc>
      </w:tr>
    </w:tbl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2018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6С-27/2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6С-23/10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2018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7"/>
        <w:gridCol w:w="7733"/>
      </w:tblGrid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42616,2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42616,2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42616,2</w:t>
            </w:r>
          </w:p>
        </w:tc>
      </w:tr>
      <w:tr>
        <w:trPr>
          <w:trHeight w:val="3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текущий ремонт дорог поселка Бурабай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