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b961b" w14:textId="b9b96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Акайского сельского округа от 6 ноября 2012 года № 11 "О наименовании улиц населенных пунктов Акайского сельского округа"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Акайского сельского округа Алгинского района Актюбинской области от 9 апреля 2018 года № 13. Зарегистрировано Управлением юстиции Алгинского района Департамента юстиции Актюбинской области 2 мая 2018 года № 3-3-162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Конституционным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2013 года "О внесении изменений и дополнений в Конституционный закон Республики Казахстан и в некоторые законодательные акты Республики Казахстан по вопросам исключения противоречий, пробелов, коллизий между нормами права различных законодательных актов и норм способствующих совершению коррупционных правонарушений",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 Акайского сельского округа 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Акайского сельского округа от 6 ноября 2012 года № 11 "О наименовании улиц населенных пунктов Акайского сельского округа" (зарегистрированное в Реестре государственной регистрации нормативных правовых актов за № 3446, опубликованное 27 ноября 2012 года в районной газете "Жұлдыз-Звезда") следущие изменение: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реквизитах указанного решения на государственном языке слово "селолық" заменить словом "ауылдық".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Акайского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Сарсен А.И.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