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85e3" w14:textId="4608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20 августа 2018 года № 43-202. Зарегистрировано Департаментом юстиции Алматинской области 17 сентября 2018 года № 4832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бюджетах сельских округов Райымбекского района на 2018-2020 годы" от 27 декабря 2017 года № 30-148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Жамбылского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65765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4956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796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60013 тысячи тенге, в том числе: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43778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16235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65765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Нарынкольского сельского округа на 2018-2020 годы согласно приложениям 28, 29, 30 к настоящему решению соответственно, в том числе на 2018 год в следующих объемах: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147114 тысячи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23584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123482 тысячи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116215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7267 тысяч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147114 тысячи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Сарыжазского сельского округа на 2018-2020 годы согласно приложениям 31, 32, 33 к настоящему решению соответственно, в том числе на 2018 год в следующих объемах: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32894 тысячи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7358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25536 тысяч тенге, в том числе: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7000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18536 тысяч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32894 тысячи тенге;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Сумбинского сельского округа на 2018-2020 годы согласно приложениям 34, 35, 36 к настоящему решению соответственно, в том числе на 2018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28120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8314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19806 тысяч тенге, в том числе: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5737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14069 тысяч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28120 тысяч тенге;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Текесского сельского округа на 2018-2020 годы согласно приложениям 37, 38, 39 к настоящему решению соответственно, в том числе на 2018 год в следующих объемах: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66144 тысячи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8027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58117 тысяч тенге, в том числе: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45506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12611 тысяч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66144 тысячи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Узак батырского сельского округа на 2018-2020 годы согласно приложениям 40, 41, 42 к настоящему решению соответственно, в том числе на 2018 год в следующих объемах: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19742 тысячи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4386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15348 тысяч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15348 тысяч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19742 тысячи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Приложение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Приложение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Ерназарұлы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20 августа 2018 года № 43-202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9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1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82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5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6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20 августа 2018 года № 43-202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2018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8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90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3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Райымбекского районного маслихата от 20 августа 2018 года № 43-202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2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2018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2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20 августа 2018 года № 43-202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4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2018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Райымбекского районного маслихата от 20 августа 2018 года № 43-202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5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2018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83"/>
        <w:gridCol w:w="683"/>
        <w:gridCol w:w="5699"/>
        <w:gridCol w:w="4539"/>
        <w:gridCol w:w="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Райымбекского районного маслихата от 20 августа 2018 года № 43-202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7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2018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