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2343" w14:textId="d6e2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Когершинского сельского округа района Т. Рыскулова Жамбылской области от 16 марта 2018 года № 10. Зарегистрировано Департаментом юстиции Жамбылской области 2 апреля 2018 года № 3769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админастративно – территориальном устройстве Республики Казахстан", на оснавании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Когершинского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Кирпичная на улицу "Достық" села Когершин Когершинского сельского округа.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главного специалиста Когершинского сельского округа Таната Таланта Талгатовича.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Когершинского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Кесикбаев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