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0d590" w14:textId="3d0d5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Карагандинской области от 23 января 2018 года № 02/03 "Об утверждении нормативов и объемов бюджетных субсидий в сфере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9 августа 2018 года № 42/01. Зарегистрировано Департаментом юстиции Карагандинской области 16 августа 2018 года № 4897. Утратило силу постановлением акимата Карагандинской области от 13 декабря 2018 года № 64/01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13.12.2018 № 64/01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Заместителя Премьер-Министра Республики Казахстан - Министра сельского хозяйства Республики Казахстан от 12 декабря 2017 года № 490 "О внесении изменений и дополнений в приказ Заместителя Премьер-Министра Республики Казахстан – Министра сельского хозяйства Республики Казахстан от 27 января 2017 года №30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за № 16092)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Карагандинской области от 23 января 2018 года № 02/03 "Об утверждении нормативов и объемов бюджетных субсидий в сфере животноводства" (зарегистрировано в Реестре государственной регистрации нормативных правовых актов за № 4611, опубликовано в газетах "Орталық Қазақстан" от 6 марта 2018 года за № 27 (22479), "Индустриальная Караганда" от 6 марта 2018 года за № 27 (22286), в Эталонном контрольном банке нормативных правовых актов Республики Казахстан в электронном виде 21 февраля 2018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сельского хозяйства Карагандинской области" в установленном законодательством порядке принять меры, вытекающие из настоящего постановления.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постановление вводится в действие после дня его первого официального опубликования.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данного постановления возложить на курирующего заместителя акима области.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Карагандинской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"09" августа 2018 года № 42/01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Карагандинской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января 2018 года № 02/03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2786"/>
        <w:gridCol w:w="512"/>
        <w:gridCol w:w="2074"/>
        <w:gridCol w:w="3066"/>
        <w:gridCol w:w="2925"/>
      </w:tblGrid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одну единицу, тенге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тыс. тенге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  <w:bookmarkEnd w:id="7"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0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82 285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822 850,0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1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27 878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223 026,0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33 846,0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3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4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сумма </w:t>
            </w:r>
          </w:p>
          <w:bookmarkEnd w:id="16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1 654 722,0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  <w:bookmarkEnd w:id="17"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и селекционной племенной работы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0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1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 приплода от 70% включительно 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2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3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крупный рогатый скот отечественных хозяйств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39 780,0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4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импортированный племенной крупный рогатый скот 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Австралии, США Канады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Европы и СНГ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511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76 586,0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6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400 голов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906 080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22 652,0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7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50 голов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4 000 000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28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сельскохозяйственные кооперативы 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29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  <w:bookmarkEnd w:id="30"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от 100 голов, при живой массе: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2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400 до 450 кг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3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451 до 500 кг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34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501 до 550 кг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35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551 до 600 кг и выше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6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сельскохозяйственных кооперативов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7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личных подсобных хозяйствах и сельскохозяйственных кооперативах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11 719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60 060,0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38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быков-производителей мясных, молочных и молочно-мясных пород в общественных и товарных стадах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сумма </w:t>
            </w:r>
          </w:p>
          <w:bookmarkEnd w:id="39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  <w:bookmarkEnd w:id="40"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1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мясного направления родительской /прародительской формы у отечественных и зарубежных хозяйств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32 546,4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 (бройлер):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3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5 000 тонн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8 000 000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44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512 546,4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  <w:bookmarkEnd w:id="45"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6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яичного направления родительской /прародительской формы у отечественных и зарубежных хозяйств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48 115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19 246,0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производство пищевого яйца: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8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200 млн. штук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77 051 533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231 154,6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9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 млн. штук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100 000 000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50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млн. штук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12 487 727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27 473,0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51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 млн. штук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25 186 192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52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578 246,0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  <w:bookmarkEnd w:id="53"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производство свинины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5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откорм от 3 000 голов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3 000 336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56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300 033,6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  <w:bookmarkEnd w:id="57"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  <w:bookmarkEnd w:id="58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</w:t>
            </w:r>
          </w:p>
          <w:bookmarkEnd w:id="59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племенных овец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60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товарных овец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62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63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бараны производители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4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производство ягнятины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65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Коневодство </w:t>
            </w:r>
          </w:p>
          <w:bookmarkEnd w:id="66"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7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8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9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молока, в том числе для сельскохозяйственных кооперативов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625 000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0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производство конины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602 500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71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Кормопроизводство</w:t>
            </w:r>
          </w:p>
          <w:bookmarkEnd w:id="72"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3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комбикормов, реализованных комбикормовыми заводами для сельскохозяйственных кооперативов, занимающихся производством животноводческой продукции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74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75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3 941 326,0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