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f0ce" w14:textId="e40f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26 января 2018 года № 12. Зарегистрировано Департаментом юстиции Кызылординской области 6 февраля 2018 года № 6161.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"Отдел государственных закупок Казалинского района" единым организатором государственных закупок для заказчиков.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Казалинского района Кызылординской области от 21.05.2018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товары, работы, услуги организация и проведение государственных закупок которых выполняются единым организатором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Казалинского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Жарылкаганов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Казалинского района от 26 января 2018 года №12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 организация и проведение государственных закупок которые выполняются единым организатором государственных закупок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10626"/>
      </w:tblGrid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топливо (при сумме, выделенной бюджетом для закупки в случае превышения десяти тысячекратного размера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текущему ремонту электролинии населенного пункта Басыкара Казалинского района Кызылординской области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охранной службы парка "Женис"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