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54ac" w14:textId="f775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 19/14 "О бюджете Тартугайского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июля 2018 года № 26/9. Зарегистрировано Департаментом юстиции Кызылординской области 17 июля 2018 года № 6379.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внесении изменений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Тартугайского сельского округа на 2018-2020 годы" (зарегистрировано в Реестре государственной регистрации нормативных правовых актов за номером 6137,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Тартугайского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- 62 049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- 1 164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- 60 735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- 62 049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Шиелийского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июля 2018 года № 26/9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2017 года № 19/14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