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7c66a" w14:textId="eb7c6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внесении изменений в решение Шиелийского районного маслихата от 27 декабря 2017 года №19/14 "О бюджете Тартугайского сельского округа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28 декабря 2018 года № 34/8. Зарегистрировано Департаментом юстиции Кызылординской области 28 декабря 2018 года № 6620.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статьей 6 Закона Республики Казахстан от 23 января 2001 года "О местном государственном управлении и самоуправлении в Республике Казахстан",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 внесении изменений в решение Шиелийского районного маслихата от 27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19/14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Тартугайского сельского округа на 2018-2020 годы" (зарегистрировано в Реестре государственной регистрации нормативных правовых актов за номером 6137, опубликовано в эталонном контрольном банке нормативных правовых актов Республики Казахстан от 26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Тартугайского сельского округа на 2018-2020 годы согласно приложению 1,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- 72 396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налоговым поступлениям - 1 463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неналоговым поступлениям - 150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поступлениям от продажи основного капитала - 0;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поступлениям трансфертов - 70 783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- 72 396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Шиелийского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М.Салкынбаев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Шиелийского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Шиелийского районного маслихата от "28" декабря 2018 года №34/8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Шиелийского районного маслихата от "27" декабря 2017 года №19/14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Тартогай на 2018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959"/>
        <w:gridCol w:w="1303"/>
        <w:gridCol w:w="1336"/>
        <w:gridCol w:w="5754"/>
        <w:gridCol w:w="19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72396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70783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70783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72396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