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07f3" w14:textId="a660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в селе Большая Чураковка Большечураковского сельского округа Алтынсаринского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Большечураковского сельского округа Алтынсаринского района Костанайской области от 10 апреля 2018 года № 1. Зарегистрировано Департаментом юстиции Костанайской области 28 апреля 2018 года № 7730. Утратило силу решением акима Большечураковского сельского округа Алтынсаринского района Костанайской области от 27 июня 2018 года № 3</w:t>
      </w:r>
    </w:p>
    <w:p>
      <w:pPr>
        <w:spacing w:after="0"/>
        <w:ind w:left="0"/>
        <w:jc w:val="both"/>
      </w:pPr>
      <w:bookmarkStart w:name="z4" w:id="0"/>
      <w:r>
        <w:rPr>
          <w:rFonts w:ascii="Times New Roman"/>
          <w:b w:val="false"/>
          <w:i w:val="false"/>
          <w:color w:val="ff0000"/>
          <w:sz w:val="28"/>
        </w:rPr>
        <w:t xml:space="preserve">
      Сноска. Утратило силу решением акима Большечураковского сельского округа Алтынсаринского района Костанайской области от 27.06.2018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Алтынсаринской районной территориальной инспекции Комитета ветеринарного контроля и надзора Министерства сельского хозяйства Республики Казахстан от 19 февраля 2018 года № 26, аким Большечураковского сельского округа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в связи с возникновением бруцеллеза крупного рогатого скота на территории села Большая Чураковка Большечураковского сельского округа Алтынсаринского района.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Алтынсаринского района" (по согласованию), государственному учреждению "Алтынсаринская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"Алтынсаринское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Большечураковского сельского округа Алтынсаринского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Кахахстан;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 ресурсе акимата Алтынсаринского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Большечураковского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Жукешбаев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"СОГЛАСОВАНО"</w:t>
      </w:r>
    </w:p>
    <w:bookmarkEnd w:id="8"/>
    <w:bookmarkStart w:name="z14" w:id="9"/>
    <w:p>
      <w:pPr>
        <w:spacing w:after="0"/>
        <w:ind w:left="0"/>
        <w:jc w:val="both"/>
      </w:pPr>
      <w:r>
        <w:rPr>
          <w:rFonts w:ascii="Times New Roman"/>
          <w:b w:val="false"/>
          <w:i w:val="false"/>
          <w:color w:val="000000"/>
          <w:sz w:val="28"/>
        </w:rPr>
        <w:t>
      Руководитель государственного</w:t>
      </w:r>
    </w:p>
    <w:bookmarkEnd w:id="9"/>
    <w:bookmarkStart w:name="z15" w:id="10"/>
    <w:p>
      <w:pPr>
        <w:spacing w:after="0"/>
        <w:ind w:left="0"/>
        <w:jc w:val="both"/>
      </w:pPr>
      <w:r>
        <w:rPr>
          <w:rFonts w:ascii="Times New Roman"/>
          <w:b w:val="false"/>
          <w:i w:val="false"/>
          <w:color w:val="000000"/>
          <w:sz w:val="28"/>
        </w:rPr>
        <w:t>
      учреждения "Отдел ветеринарии</w:t>
      </w:r>
    </w:p>
    <w:bookmarkEnd w:id="10"/>
    <w:bookmarkStart w:name="z16" w:id="11"/>
    <w:p>
      <w:pPr>
        <w:spacing w:after="0"/>
        <w:ind w:left="0"/>
        <w:jc w:val="both"/>
      </w:pPr>
      <w:r>
        <w:rPr>
          <w:rFonts w:ascii="Times New Roman"/>
          <w:b w:val="false"/>
          <w:i w:val="false"/>
          <w:color w:val="000000"/>
          <w:sz w:val="28"/>
        </w:rPr>
        <w:t>
      акимата Алтынсаринского района"</w:t>
      </w:r>
    </w:p>
    <w:bookmarkEnd w:id="11"/>
    <w:bookmarkStart w:name="z17" w:id="12"/>
    <w:p>
      <w:pPr>
        <w:spacing w:after="0"/>
        <w:ind w:left="0"/>
        <w:jc w:val="both"/>
      </w:pPr>
      <w:r>
        <w:rPr>
          <w:rFonts w:ascii="Times New Roman"/>
          <w:b w:val="false"/>
          <w:i w:val="false"/>
          <w:color w:val="000000"/>
          <w:sz w:val="28"/>
        </w:rPr>
        <w:t>
      ________________ А. Ергалиев</w:t>
      </w:r>
    </w:p>
    <w:bookmarkEnd w:id="12"/>
    <w:bookmarkStart w:name="z18" w:id="13"/>
    <w:p>
      <w:pPr>
        <w:spacing w:after="0"/>
        <w:ind w:left="0"/>
        <w:jc w:val="both"/>
      </w:pPr>
      <w:r>
        <w:rPr>
          <w:rFonts w:ascii="Times New Roman"/>
          <w:b w:val="false"/>
          <w:i w:val="false"/>
          <w:color w:val="000000"/>
          <w:sz w:val="28"/>
        </w:rPr>
        <w:t>
      10 апреля 2018 года</w:t>
      </w:r>
    </w:p>
    <w:bookmarkEnd w:id="13"/>
    <w:bookmarkStart w:name="z19" w:id="14"/>
    <w:p>
      <w:pPr>
        <w:spacing w:after="0"/>
        <w:ind w:left="0"/>
        <w:jc w:val="both"/>
      </w:pPr>
      <w:r>
        <w:rPr>
          <w:rFonts w:ascii="Times New Roman"/>
          <w:b w:val="false"/>
          <w:i w:val="false"/>
          <w:color w:val="000000"/>
          <w:sz w:val="28"/>
        </w:rPr>
        <w:t>
      "СОГЛАСОВАНО"</w:t>
      </w:r>
    </w:p>
    <w:bookmarkEnd w:id="14"/>
    <w:bookmarkStart w:name="z20" w:id="15"/>
    <w:p>
      <w:pPr>
        <w:spacing w:after="0"/>
        <w:ind w:left="0"/>
        <w:jc w:val="both"/>
      </w:pPr>
      <w:r>
        <w:rPr>
          <w:rFonts w:ascii="Times New Roman"/>
          <w:b w:val="false"/>
          <w:i w:val="false"/>
          <w:color w:val="000000"/>
          <w:sz w:val="28"/>
        </w:rPr>
        <w:t>
      Руководитель государственного</w:t>
      </w:r>
    </w:p>
    <w:bookmarkEnd w:id="15"/>
    <w:bookmarkStart w:name="z21" w:id="16"/>
    <w:p>
      <w:pPr>
        <w:spacing w:after="0"/>
        <w:ind w:left="0"/>
        <w:jc w:val="both"/>
      </w:pPr>
      <w:r>
        <w:rPr>
          <w:rFonts w:ascii="Times New Roman"/>
          <w:b w:val="false"/>
          <w:i w:val="false"/>
          <w:color w:val="000000"/>
          <w:sz w:val="28"/>
        </w:rPr>
        <w:t>
      учреждения "Алтынсаринская</w:t>
      </w:r>
    </w:p>
    <w:bookmarkEnd w:id="16"/>
    <w:bookmarkStart w:name="z22" w:id="17"/>
    <w:p>
      <w:pPr>
        <w:spacing w:after="0"/>
        <w:ind w:left="0"/>
        <w:jc w:val="both"/>
      </w:pPr>
      <w:r>
        <w:rPr>
          <w:rFonts w:ascii="Times New Roman"/>
          <w:b w:val="false"/>
          <w:i w:val="false"/>
          <w:color w:val="000000"/>
          <w:sz w:val="28"/>
        </w:rPr>
        <w:t>
      районная территориальная</w:t>
      </w:r>
    </w:p>
    <w:bookmarkEnd w:id="17"/>
    <w:bookmarkStart w:name="z23" w:id="18"/>
    <w:p>
      <w:pPr>
        <w:spacing w:after="0"/>
        <w:ind w:left="0"/>
        <w:jc w:val="both"/>
      </w:pPr>
      <w:r>
        <w:rPr>
          <w:rFonts w:ascii="Times New Roman"/>
          <w:b w:val="false"/>
          <w:i w:val="false"/>
          <w:color w:val="000000"/>
          <w:sz w:val="28"/>
        </w:rPr>
        <w:t>
      инспекция Комитета ветеринарного</w:t>
      </w:r>
    </w:p>
    <w:bookmarkEnd w:id="18"/>
    <w:bookmarkStart w:name="z24" w:id="19"/>
    <w:p>
      <w:pPr>
        <w:spacing w:after="0"/>
        <w:ind w:left="0"/>
        <w:jc w:val="both"/>
      </w:pPr>
      <w:r>
        <w:rPr>
          <w:rFonts w:ascii="Times New Roman"/>
          <w:b w:val="false"/>
          <w:i w:val="false"/>
          <w:color w:val="000000"/>
          <w:sz w:val="28"/>
        </w:rPr>
        <w:t>
      контроля и надзора Министерства</w:t>
      </w:r>
    </w:p>
    <w:bookmarkEnd w:id="19"/>
    <w:bookmarkStart w:name="z25" w:id="20"/>
    <w:p>
      <w:pPr>
        <w:spacing w:after="0"/>
        <w:ind w:left="0"/>
        <w:jc w:val="both"/>
      </w:pPr>
      <w:r>
        <w:rPr>
          <w:rFonts w:ascii="Times New Roman"/>
          <w:b w:val="false"/>
          <w:i w:val="false"/>
          <w:color w:val="000000"/>
          <w:sz w:val="28"/>
        </w:rPr>
        <w:t>
      сельского хозяйства</w:t>
      </w:r>
    </w:p>
    <w:bookmarkEnd w:id="20"/>
    <w:bookmarkStart w:name="z26" w:id="21"/>
    <w:p>
      <w:pPr>
        <w:spacing w:after="0"/>
        <w:ind w:left="0"/>
        <w:jc w:val="both"/>
      </w:pPr>
      <w:r>
        <w:rPr>
          <w:rFonts w:ascii="Times New Roman"/>
          <w:b w:val="false"/>
          <w:i w:val="false"/>
          <w:color w:val="000000"/>
          <w:sz w:val="28"/>
        </w:rPr>
        <w:t>
      Республики Казахстан"</w:t>
      </w:r>
    </w:p>
    <w:bookmarkEnd w:id="21"/>
    <w:bookmarkStart w:name="z27" w:id="22"/>
    <w:p>
      <w:pPr>
        <w:spacing w:after="0"/>
        <w:ind w:left="0"/>
        <w:jc w:val="both"/>
      </w:pPr>
      <w:r>
        <w:rPr>
          <w:rFonts w:ascii="Times New Roman"/>
          <w:b w:val="false"/>
          <w:i w:val="false"/>
          <w:color w:val="000000"/>
          <w:sz w:val="28"/>
        </w:rPr>
        <w:t>
      _______________ Б. Бекбосынов</w:t>
      </w:r>
    </w:p>
    <w:bookmarkEnd w:id="22"/>
    <w:bookmarkStart w:name="z28" w:id="23"/>
    <w:p>
      <w:pPr>
        <w:spacing w:after="0"/>
        <w:ind w:left="0"/>
        <w:jc w:val="both"/>
      </w:pPr>
      <w:r>
        <w:rPr>
          <w:rFonts w:ascii="Times New Roman"/>
          <w:b w:val="false"/>
          <w:i w:val="false"/>
          <w:color w:val="000000"/>
          <w:sz w:val="28"/>
        </w:rPr>
        <w:t>
      10 апреля 2018 года</w:t>
      </w:r>
    </w:p>
    <w:bookmarkEnd w:id="23"/>
    <w:bookmarkStart w:name="z29" w:id="24"/>
    <w:p>
      <w:pPr>
        <w:spacing w:after="0"/>
        <w:ind w:left="0"/>
        <w:jc w:val="both"/>
      </w:pPr>
      <w:r>
        <w:rPr>
          <w:rFonts w:ascii="Times New Roman"/>
          <w:b w:val="false"/>
          <w:i w:val="false"/>
          <w:color w:val="000000"/>
          <w:sz w:val="28"/>
        </w:rPr>
        <w:t>
      "СОГЛАСОВАНО"</w:t>
      </w:r>
    </w:p>
    <w:bookmarkEnd w:id="24"/>
    <w:bookmarkStart w:name="z30" w:id="25"/>
    <w:p>
      <w:pPr>
        <w:spacing w:after="0"/>
        <w:ind w:left="0"/>
        <w:jc w:val="both"/>
      </w:pPr>
      <w:r>
        <w:rPr>
          <w:rFonts w:ascii="Times New Roman"/>
          <w:b w:val="false"/>
          <w:i w:val="false"/>
          <w:color w:val="000000"/>
          <w:sz w:val="28"/>
        </w:rPr>
        <w:t>
      Исполняющий обязанности</w:t>
      </w:r>
    </w:p>
    <w:bookmarkEnd w:id="25"/>
    <w:bookmarkStart w:name="z31" w:id="26"/>
    <w:p>
      <w:pPr>
        <w:spacing w:after="0"/>
        <w:ind w:left="0"/>
        <w:jc w:val="both"/>
      </w:pPr>
      <w:r>
        <w:rPr>
          <w:rFonts w:ascii="Times New Roman"/>
          <w:b w:val="false"/>
          <w:i w:val="false"/>
          <w:color w:val="000000"/>
          <w:sz w:val="28"/>
        </w:rPr>
        <w:t>
      руководителя РГУ "Алтынсаринское</w:t>
      </w:r>
    </w:p>
    <w:bookmarkEnd w:id="26"/>
    <w:bookmarkStart w:name="z32" w:id="27"/>
    <w:p>
      <w:pPr>
        <w:spacing w:after="0"/>
        <w:ind w:left="0"/>
        <w:jc w:val="both"/>
      </w:pPr>
      <w:r>
        <w:rPr>
          <w:rFonts w:ascii="Times New Roman"/>
          <w:b w:val="false"/>
          <w:i w:val="false"/>
          <w:color w:val="000000"/>
          <w:sz w:val="28"/>
        </w:rPr>
        <w:t>
      районное управление охраны</w:t>
      </w:r>
    </w:p>
    <w:bookmarkEnd w:id="27"/>
    <w:bookmarkStart w:name="z33" w:id="28"/>
    <w:p>
      <w:pPr>
        <w:spacing w:after="0"/>
        <w:ind w:left="0"/>
        <w:jc w:val="both"/>
      </w:pPr>
      <w:r>
        <w:rPr>
          <w:rFonts w:ascii="Times New Roman"/>
          <w:b w:val="false"/>
          <w:i w:val="false"/>
          <w:color w:val="000000"/>
          <w:sz w:val="28"/>
        </w:rPr>
        <w:t>
      общественного здоровья</w:t>
      </w:r>
    </w:p>
    <w:bookmarkEnd w:id="28"/>
    <w:bookmarkStart w:name="z34" w:id="29"/>
    <w:p>
      <w:pPr>
        <w:spacing w:after="0"/>
        <w:ind w:left="0"/>
        <w:jc w:val="both"/>
      </w:pPr>
      <w:r>
        <w:rPr>
          <w:rFonts w:ascii="Times New Roman"/>
          <w:b w:val="false"/>
          <w:i w:val="false"/>
          <w:color w:val="000000"/>
          <w:sz w:val="28"/>
        </w:rPr>
        <w:t>
      Департамента охраны</w:t>
      </w:r>
    </w:p>
    <w:bookmarkEnd w:id="29"/>
    <w:bookmarkStart w:name="z35" w:id="30"/>
    <w:p>
      <w:pPr>
        <w:spacing w:after="0"/>
        <w:ind w:left="0"/>
        <w:jc w:val="both"/>
      </w:pPr>
      <w:r>
        <w:rPr>
          <w:rFonts w:ascii="Times New Roman"/>
          <w:b w:val="false"/>
          <w:i w:val="false"/>
          <w:color w:val="000000"/>
          <w:sz w:val="28"/>
        </w:rPr>
        <w:t>
      общественного здоровья</w:t>
      </w:r>
    </w:p>
    <w:bookmarkEnd w:id="30"/>
    <w:bookmarkStart w:name="z36" w:id="31"/>
    <w:p>
      <w:pPr>
        <w:spacing w:after="0"/>
        <w:ind w:left="0"/>
        <w:jc w:val="both"/>
      </w:pPr>
      <w:r>
        <w:rPr>
          <w:rFonts w:ascii="Times New Roman"/>
          <w:b w:val="false"/>
          <w:i w:val="false"/>
          <w:color w:val="000000"/>
          <w:sz w:val="28"/>
        </w:rPr>
        <w:t>
      Костанайской области</w:t>
      </w:r>
    </w:p>
    <w:bookmarkEnd w:id="31"/>
    <w:bookmarkStart w:name="z37" w:id="32"/>
    <w:p>
      <w:pPr>
        <w:spacing w:after="0"/>
        <w:ind w:left="0"/>
        <w:jc w:val="both"/>
      </w:pPr>
      <w:r>
        <w:rPr>
          <w:rFonts w:ascii="Times New Roman"/>
          <w:b w:val="false"/>
          <w:i w:val="false"/>
          <w:color w:val="000000"/>
          <w:sz w:val="28"/>
        </w:rPr>
        <w:t>
      Комитета охраны общественного</w:t>
      </w:r>
    </w:p>
    <w:bookmarkEnd w:id="32"/>
    <w:bookmarkStart w:name="z38" w:id="33"/>
    <w:p>
      <w:pPr>
        <w:spacing w:after="0"/>
        <w:ind w:left="0"/>
        <w:jc w:val="both"/>
      </w:pPr>
      <w:r>
        <w:rPr>
          <w:rFonts w:ascii="Times New Roman"/>
          <w:b w:val="false"/>
          <w:i w:val="false"/>
          <w:color w:val="000000"/>
          <w:sz w:val="28"/>
        </w:rPr>
        <w:t>
      здоровья Министерства</w:t>
      </w:r>
    </w:p>
    <w:bookmarkEnd w:id="33"/>
    <w:bookmarkStart w:name="z39" w:id="34"/>
    <w:p>
      <w:pPr>
        <w:spacing w:after="0"/>
        <w:ind w:left="0"/>
        <w:jc w:val="both"/>
      </w:pPr>
      <w:r>
        <w:rPr>
          <w:rFonts w:ascii="Times New Roman"/>
          <w:b w:val="false"/>
          <w:i w:val="false"/>
          <w:color w:val="000000"/>
          <w:sz w:val="28"/>
        </w:rPr>
        <w:t>
      здравоохранения</w:t>
      </w:r>
    </w:p>
    <w:bookmarkEnd w:id="34"/>
    <w:bookmarkStart w:name="z40" w:id="35"/>
    <w:p>
      <w:pPr>
        <w:spacing w:after="0"/>
        <w:ind w:left="0"/>
        <w:jc w:val="both"/>
      </w:pPr>
      <w:r>
        <w:rPr>
          <w:rFonts w:ascii="Times New Roman"/>
          <w:b w:val="false"/>
          <w:i w:val="false"/>
          <w:color w:val="000000"/>
          <w:sz w:val="28"/>
        </w:rPr>
        <w:t>
      Республики Казахстан"</w:t>
      </w:r>
    </w:p>
    <w:bookmarkEnd w:id="35"/>
    <w:bookmarkStart w:name="z41" w:id="36"/>
    <w:p>
      <w:pPr>
        <w:spacing w:after="0"/>
        <w:ind w:left="0"/>
        <w:jc w:val="both"/>
      </w:pPr>
      <w:r>
        <w:rPr>
          <w:rFonts w:ascii="Times New Roman"/>
          <w:b w:val="false"/>
          <w:i w:val="false"/>
          <w:color w:val="000000"/>
          <w:sz w:val="28"/>
        </w:rPr>
        <w:t>
      ________________ К. Ботишев</w:t>
      </w:r>
    </w:p>
    <w:bookmarkEnd w:id="36"/>
    <w:bookmarkStart w:name="z42" w:id="37"/>
    <w:p>
      <w:pPr>
        <w:spacing w:after="0"/>
        <w:ind w:left="0"/>
        <w:jc w:val="both"/>
      </w:pPr>
      <w:r>
        <w:rPr>
          <w:rFonts w:ascii="Times New Roman"/>
          <w:b w:val="false"/>
          <w:i w:val="false"/>
          <w:color w:val="000000"/>
          <w:sz w:val="28"/>
        </w:rPr>
        <w:t>
      10 апреля 2018 года</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