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e9b1" w14:textId="f3de9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3 февраля 2014 года № 57 "Об определении мест для размещения агитационных печатных материалов на территории Джангельдинского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Джангельдинского района Костанайской области от 25 июня 2018 года № 68. Зарегистрировано Департаментом юстиции Костанайской области 3 июля 2018 года № 7917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Джангельдинского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от 3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 на территории Джангельдинского района" (зарегистрировано в Реестре государственной регистрации нормативных правовых актов за № 4472, опубликовано 26 марта 2014 года в газете "Біздің Торғай")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акимата строку, порядковый номер 5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8"/>
        <w:gridCol w:w="1628"/>
        <w:gridCol w:w="9044"/>
      </w:tblGrid>
      <w:tr>
        <w:trPr>
          <w:trHeight w:val="30" w:hRule="atLeast"/>
        </w:trPr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Ахмета Байтұрсынұлы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"Средняя школа имени Ахмет Байтурсынова отдела образования Джангельдинского района";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клуба села Ахмета Байтұрсынұлы.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Джангельдинского района" в установленном законодательством Республики Казахстан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Джангельдинского района после его официального опубликования.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Джангельдинского района.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Джангельдинской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комиссии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С. Бидашев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июня 2018 года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