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c21c" w14:textId="32ac2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25 июня 2014 года № 183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Тагильского сельского округа Сарыкольского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10 апреля 2018 года № 153. Зарегистрировано Департаментом юстиции Костанайской области 4 мая 2018 года № 7736. Утратило силу решением маслихата Сарыкольского района Костанайской области от 25 сентября 2023 года № 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25.09.2023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Сарыкольский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25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Тагильского сельского округа Сарыкольского района Костанайской области" (зарегистрировано в Реестре государственной регистрации нормативных правовых актов за № 4947, опубликовано 14 августа 2014 года в газете "Сарыкөл")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Жаугаштин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Тагильского сельского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Сарыкольского района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С. Сундеталин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2018 года № 153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июня 2014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сходах местного сообщества Тагильского сельского округа Сарыкольского района Костанайской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bookmarkEnd w:id="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Тагильского сельского округа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Тагильское Тагильского сельского округа Сарыкольского района Костанайской области</w:t>
            </w:r>
          </w:p>
          <w:bookmarkEnd w:id="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Ермаковка Тагильского сельского округа Сарыкольского района Костанайской области</w:t>
            </w:r>
          </w:p>
          <w:bookmarkEnd w:id="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Соналы Тагильского сельского округа Сарыкольского района Костанайской области</w:t>
            </w:r>
          </w:p>
          <w:bookmarkEnd w:id="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